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FD" w:rsidRPr="00F53E90" w:rsidRDefault="006805FD" w:rsidP="006805FD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</w:t>
      </w:r>
      <w:r w:rsidR="00530DC2">
        <w:rPr>
          <w:sz w:val="28"/>
          <w:szCs w:val="28"/>
        </w:rPr>
        <w:t>автономное</w:t>
      </w:r>
      <w:r w:rsidR="00530DC2">
        <w:rPr>
          <w:sz w:val="28"/>
          <w:szCs w:val="28"/>
        </w:rPr>
        <w:t xml:space="preserve"> </w:t>
      </w:r>
      <w:bookmarkStart w:id="0" w:name="_GoBack"/>
      <w:bookmarkEnd w:id="0"/>
      <w:r w:rsidRPr="00F53E90">
        <w:rPr>
          <w:sz w:val="28"/>
          <w:szCs w:val="28"/>
        </w:rPr>
        <w:t xml:space="preserve">образовательное учреждение высшего образования  </w:t>
      </w:r>
    </w:p>
    <w:p w:rsidR="006805FD" w:rsidRPr="00F53E90" w:rsidRDefault="006805FD" w:rsidP="006805FD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6805FD" w:rsidRPr="00F53E90" w:rsidRDefault="006805FD" w:rsidP="006805FD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6805FD" w:rsidRPr="00F53E90" w:rsidRDefault="006805FD" w:rsidP="006805FD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</w:p>
    <w:p w:rsidR="006805FD" w:rsidRPr="008C4F13" w:rsidRDefault="006805FD" w:rsidP="006805FD">
      <w:pPr>
        <w:pStyle w:val="Style3"/>
        <w:widowControl/>
        <w:spacing w:line="360" w:lineRule="auto"/>
        <w:ind w:left="6106"/>
        <w:jc w:val="center"/>
        <w:rPr>
          <w:rStyle w:val="FontStyle12"/>
          <w:sz w:val="28"/>
          <w:szCs w:val="28"/>
        </w:rPr>
      </w:pPr>
    </w:p>
    <w:p w:rsidR="006805FD" w:rsidRPr="008C4F13" w:rsidRDefault="006805FD" w:rsidP="006805FD">
      <w:pPr>
        <w:pStyle w:val="Style3"/>
        <w:widowControl/>
        <w:ind w:left="6106"/>
        <w:jc w:val="center"/>
        <w:rPr>
          <w:rStyle w:val="FontStyle12"/>
          <w:sz w:val="28"/>
          <w:szCs w:val="28"/>
        </w:rPr>
      </w:pPr>
      <w:r w:rsidRPr="008C4F13">
        <w:rPr>
          <w:rStyle w:val="FontStyle12"/>
          <w:sz w:val="28"/>
          <w:szCs w:val="28"/>
        </w:rPr>
        <w:t>«УТВЕРЖДАЮ»</w:t>
      </w:r>
    </w:p>
    <w:p w:rsidR="006805FD" w:rsidRPr="008C4F13" w:rsidRDefault="006805FD" w:rsidP="006805FD">
      <w:pPr>
        <w:pStyle w:val="Style8"/>
        <w:widowControl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Руководитель практики:</w:t>
      </w:r>
    </w:p>
    <w:p w:rsidR="006805FD" w:rsidRPr="008C4F13" w:rsidRDefault="006805FD" w:rsidP="006805FD">
      <w:pPr>
        <w:pStyle w:val="Style8"/>
        <w:widowControl/>
        <w:tabs>
          <w:tab w:val="left" w:leader="underscore" w:pos="7747"/>
        </w:tabs>
        <w:spacing w:before="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___________/ </w:t>
      </w:r>
      <w:r w:rsidRPr="00FC5092">
        <w:rPr>
          <w:rStyle w:val="FontStyle13"/>
          <w:sz w:val="28"/>
          <w:szCs w:val="28"/>
          <w:u w:val="single"/>
        </w:rPr>
        <w:t xml:space="preserve">                        </w:t>
      </w:r>
      <w:r w:rsidRPr="008C4F13">
        <w:rPr>
          <w:rStyle w:val="FontStyle13"/>
          <w:sz w:val="28"/>
          <w:szCs w:val="28"/>
        </w:rPr>
        <w:t>/</w:t>
      </w:r>
    </w:p>
    <w:p w:rsidR="006805FD" w:rsidRPr="008C4F13" w:rsidRDefault="006805FD" w:rsidP="006805FD">
      <w:pPr>
        <w:pStyle w:val="Style8"/>
        <w:widowControl/>
        <w:tabs>
          <w:tab w:val="left" w:leader="underscore" w:pos="6859"/>
          <w:tab w:val="left" w:leader="underscore" w:pos="8659"/>
        </w:tabs>
        <w:spacing w:before="115"/>
        <w:ind w:left="6000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«__» ____________ 20__г.</w:t>
      </w:r>
    </w:p>
    <w:p w:rsidR="006805FD" w:rsidRPr="008C4F13" w:rsidRDefault="006805FD" w:rsidP="006805FD">
      <w:pPr>
        <w:pStyle w:val="Style8"/>
        <w:widowControl/>
        <w:ind w:right="-82"/>
        <w:rPr>
          <w:rStyle w:val="FontStyle13"/>
          <w:sz w:val="28"/>
          <w:szCs w:val="28"/>
        </w:rPr>
      </w:pPr>
    </w:p>
    <w:p w:rsidR="006805FD" w:rsidRPr="008C4F13" w:rsidRDefault="006805FD" w:rsidP="006805FD">
      <w:pPr>
        <w:pStyle w:val="Style8"/>
        <w:widowControl/>
        <w:spacing w:line="394" w:lineRule="exact"/>
        <w:ind w:right="-8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ИНДИ</w:t>
      </w:r>
      <w:r w:rsidRPr="008C4F13">
        <w:rPr>
          <w:rStyle w:val="FontStyle13"/>
          <w:sz w:val="28"/>
          <w:szCs w:val="28"/>
        </w:rPr>
        <w:t>ВИДУАЛЬНАЯ ПРОГРАММА</w:t>
      </w:r>
    </w:p>
    <w:p w:rsidR="006805FD" w:rsidRDefault="006805FD" w:rsidP="006805FD">
      <w:pPr>
        <w:pStyle w:val="Style8"/>
        <w:widowControl/>
        <w:spacing w:line="394" w:lineRule="exact"/>
        <w:ind w:right="-82"/>
        <w:rPr>
          <w:sz w:val="28"/>
          <w:szCs w:val="28"/>
        </w:rPr>
      </w:pPr>
      <w:r w:rsidRPr="00806A87">
        <w:rPr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6805FD" w:rsidRPr="006D7262" w:rsidRDefault="006805FD" w:rsidP="006805FD">
      <w:pPr>
        <w:pStyle w:val="Style8"/>
        <w:widowControl/>
        <w:spacing w:line="394" w:lineRule="exact"/>
        <w:ind w:right="-82"/>
        <w:rPr>
          <w:rStyle w:val="FontStyle12"/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 w:rsidRPr="00D2303C">
        <w:rPr>
          <w:rStyle w:val="FontStyle13"/>
          <w:caps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</w:t>
      </w:r>
      <w:r>
        <w:rPr>
          <w:rStyle w:val="FontStyle13"/>
          <w:sz w:val="28"/>
          <w:szCs w:val="28"/>
        </w:rPr>
        <w:t>)</w:t>
      </w:r>
      <w:r w:rsidRPr="008C4F13">
        <w:rPr>
          <w:rStyle w:val="FontStyle13"/>
          <w:sz w:val="28"/>
          <w:szCs w:val="28"/>
        </w:rPr>
        <w:t xml:space="preserve"> </w:t>
      </w:r>
      <w:r w:rsidRPr="008C4F13">
        <w:rPr>
          <w:rStyle w:val="FontStyle12"/>
          <w:b w:val="0"/>
          <w:sz w:val="28"/>
          <w:szCs w:val="28"/>
        </w:rPr>
        <w:t>АСПИРАНТА</w:t>
      </w:r>
    </w:p>
    <w:p w:rsidR="006805FD" w:rsidRPr="008C4F13" w:rsidRDefault="006805FD" w:rsidP="006805FD">
      <w:pPr>
        <w:pStyle w:val="Style8"/>
        <w:widowControl/>
        <w:spacing w:line="394" w:lineRule="exact"/>
        <w:ind w:right="-82"/>
        <w:rPr>
          <w:rStyle w:val="FontStyle12"/>
          <w:sz w:val="28"/>
          <w:szCs w:val="28"/>
        </w:rPr>
      </w:pPr>
    </w:p>
    <w:p w:rsidR="006805FD" w:rsidRDefault="006805FD" w:rsidP="006805FD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 xml:space="preserve">Аспирант </w:t>
      </w:r>
      <w:r>
        <w:rPr>
          <w:rStyle w:val="FontStyle13"/>
          <w:sz w:val="28"/>
          <w:szCs w:val="28"/>
        </w:rPr>
        <w:t>3</w:t>
      </w:r>
      <w:r w:rsidRPr="008C4F13">
        <w:rPr>
          <w:rStyle w:val="FontStyle13"/>
          <w:sz w:val="28"/>
          <w:szCs w:val="28"/>
        </w:rPr>
        <w:t xml:space="preserve"> курса </w:t>
      </w:r>
    </w:p>
    <w:p w:rsidR="006805FD" w:rsidRPr="008C4F13" w:rsidRDefault="006805FD" w:rsidP="006805FD">
      <w:pPr>
        <w:pStyle w:val="Style8"/>
        <w:widowControl/>
        <w:tabs>
          <w:tab w:val="left" w:leader="underscore" w:pos="902"/>
          <w:tab w:val="left" w:pos="111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Направление 39.06.01 Социологические науки</w:t>
      </w:r>
    </w:p>
    <w:p w:rsidR="006805FD" w:rsidRPr="008C4F13" w:rsidRDefault="006805FD" w:rsidP="006805FD">
      <w:pPr>
        <w:pStyle w:val="Style8"/>
        <w:widowControl/>
        <w:tabs>
          <w:tab w:val="left" w:leader="underscore" w:pos="7570"/>
        </w:tabs>
        <w:spacing w:line="394" w:lineRule="exact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Направленность (профиль)</w:t>
      </w:r>
      <w:r w:rsidRPr="008C4F13">
        <w:rPr>
          <w:rStyle w:val="FontStyle13"/>
          <w:sz w:val="28"/>
          <w:szCs w:val="28"/>
        </w:rPr>
        <w:tab/>
      </w:r>
    </w:p>
    <w:p w:rsidR="006805FD" w:rsidRPr="008C4F13" w:rsidRDefault="006805FD" w:rsidP="006805FD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Ф.И.О.</w:t>
      </w:r>
      <w:r w:rsidRPr="008C4F13">
        <w:rPr>
          <w:rStyle w:val="FontStyle13"/>
          <w:sz w:val="28"/>
          <w:szCs w:val="28"/>
        </w:rPr>
        <w:tab/>
      </w:r>
    </w:p>
    <w:p w:rsidR="006805FD" w:rsidRPr="008C4F13" w:rsidRDefault="006805FD" w:rsidP="006805FD">
      <w:pPr>
        <w:pStyle w:val="Style8"/>
        <w:widowControl/>
        <w:tabs>
          <w:tab w:val="left" w:leader="underscore" w:pos="7550"/>
        </w:tabs>
        <w:spacing w:line="394" w:lineRule="exact"/>
        <w:jc w:val="left"/>
        <w:rPr>
          <w:rStyle w:val="FontStyle13"/>
          <w:sz w:val="28"/>
          <w:szCs w:val="28"/>
        </w:rPr>
      </w:pPr>
    </w:p>
    <w:p w:rsidR="006805FD" w:rsidRPr="008C4F13" w:rsidRDefault="006805FD" w:rsidP="006805FD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1.</w:t>
      </w:r>
      <w:r w:rsidRPr="008C4F13">
        <w:rPr>
          <w:rStyle w:val="FontStyle13"/>
          <w:sz w:val="28"/>
          <w:szCs w:val="28"/>
        </w:rPr>
        <w:tab/>
        <w:t>Сроки прохождения практики:</w:t>
      </w:r>
    </w:p>
    <w:p w:rsidR="006805FD" w:rsidRPr="008C4F13" w:rsidRDefault="006805FD" w:rsidP="006805FD">
      <w:pPr>
        <w:pStyle w:val="Style9"/>
        <w:widowControl/>
        <w:tabs>
          <w:tab w:val="left" w:pos="355"/>
        </w:tabs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2.</w:t>
      </w:r>
      <w:r w:rsidRPr="008C4F13">
        <w:rPr>
          <w:rStyle w:val="FontStyle13"/>
          <w:sz w:val="28"/>
          <w:szCs w:val="28"/>
        </w:rPr>
        <w:tab/>
        <w:t>Место прохождения:</w:t>
      </w:r>
    </w:p>
    <w:p w:rsidR="006805FD" w:rsidRPr="008C4F13" w:rsidRDefault="006805FD" w:rsidP="006805FD">
      <w:pPr>
        <w:pStyle w:val="Style9"/>
        <w:widowControl/>
        <w:tabs>
          <w:tab w:val="left" w:pos="355"/>
        </w:tabs>
        <w:jc w:val="both"/>
        <w:rPr>
          <w:rStyle w:val="FontStyle13"/>
          <w:sz w:val="28"/>
          <w:szCs w:val="28"/>
        </w:rPr>
      </w:pPr>
      <w:r w:rsidRPr="008C4F13">
        <w:rPr>
          <w:rStyle w:val="FontStyle13"/>
          <w:sz w:val="28"/>
          <w:szCs w:val="28"/>
        </w:rPr>
        <w:t>3.</w:t>
      </w:r>
      <w:r w:rsidRPr="008C4F13">
        <w:rPr>
          <w:rStyle w:val="FontStyle13"/>
          <w:sz w:val="28"/>
          <w:szCs w:val="28"/>
        </w:rPr>
        <w:tab/>
        <w:t xml:space="preserve">План </w:t>
      </w:r>
      <w:r>
        <w:rPr>
          <w:rStyle w:val="FontStyle13"/>
          <w:sz w:val="28"/>
          <w:szCs w:val="28"/>
        </w:rPr>
        <w:t>научно-исследовательской</w:t>
      </w:r>
      <w:r w:rsidRPr="008C4F13">
        <w:rPr>
          <w:rStyle w:val="FontStyle13"/>
          <w:sz w:val="28"/>
          <w:szCs w:val="28"/>
        </w:rPr>
        <w:t xml:space="preserve"> практики:</w:t>
      </w:r>
    </w:p>
    <w:p w:rsidR="006805FD" w:rsidRPr="008C4F13" w:rsidRDefault="006805FD" w:rsidP="006805FD"/>
    <w:p w:rsidR="006805FD" w:rsidRPr="008C4F13" w:rsidRDefault="006805FD" w:rsidP="006805FD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520"/>
        <w:gridCol w:w="2525"/>
      </w:tblGrid>
      <w:tr w:rsidR="006805FD" w:rsidRPr="008C4F13" w:rsidTr="00F771D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№</w:t>
            </w:r>
          </w:p>
          <w:p w:rsidR="006805FD" w:rsidRPr="008C4F13" w:rsidRDefault="006805FD" w:rsidP="00F771DB">
            <w:pPr>
              <w:pStyle w:val="Style1"/>
              <w:widowControl/>
              <w:spacing w:line="274" w:lineRule="exact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8C4F13">
              <w:rPr>
                <w:rStyle w:val="FontStyle13"/>
                <w:b/>
                <w:sz w:val="24"/>
                <w:szCs w:val="24"/>
              </w:rPr>
              <w:t>Форма отчетности</w:t>
            </w:r>
          </w:p>
        </w:tc>
      </w:tr>
      <w:tr w:rsidR="006805FD" w:rsidRPr="008C4F13" w:rsidTr="00F771D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394" w:lineRule="exact"/>
              <w:ind w:right="466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6805FD" w:rsidRPr="008C4F13" w:rsidTr="00F771D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394" w:lineRule="exact"/>
              <w:ind w:right="1234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6805FD" w:rsidRPr="008C4F13" w:rsidTr="00F771D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</w:tr>
      <w:tr w:rsidR="006805FD" w:rsidRPr="008C4F13" w:rsidTr="00F771D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1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C4F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5FD" w:rsidRPr="008C4F13" w:rsidRDefault="006805FD" w:rsidP="00F771DB">
            <w:pPr>
              <w:pStyle w:val="Style6"/>
              <w:widowControl/>
            </w:pPr>
          </w:p>
        </w:tc>
      </w:tr>
    </w:tbl>
    <w:p w:rsidR="006805FD" w:rsidRPr="008C4F13" w:rsidRDefault="006805FD" w:rsidP="006805FD">
      <w:pPr>
        <w:pStyle w:val="10"/>
        <w:widowControl w:val="0"/>
        <w:tabs>
          <w:tab w:val="left" w:pos="284"/>
        </w:tabs>
        <w:spacing w:line="360" w:lineRule="auto"/>
      </w:pPr>
    </w:p>
    <w:p w:rsidR="006805FD" w:rsidRPr="00012B66" w:rsidRDefault="006805FD" w:rsidP="006805FD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>Подпись аспиранта ____________________ / ______________/</w:t>
      </w:r>
    </w:p>
    <w:p w:rsidR="006805FD" w:rsidRPr="00012B66" w:rsidRDefault="006805FD" w:rsidP="006805FD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</w:rPr>
      </w:pPr>
      <w:r w:rsidRPr="00012B66">
        <w:rPr>
          <w:sz w:val="28"/>
        </w:rPr>
        <w:t xml:space="preserve">Научный руководитель _________________ / </w:t>
      </w:r>
      <w:r>
        <w:rPr>
          <w:sz w:val="28"/>
        </w:rPr>
        <w:t>_____________</w:t>
      </w:r>
      <w:r w:rsidRPr="00012B66">
        <w:rPr>
          <w:sz w:val="28"/>
        </w:rPr>
        <w:t>/</w:t>
      </w:r>
    </w:p>
    <w:p w:rsidR="006E728F" w:rsidRPr="006805FD" w:rsidRDefault="006E728F" w:rsidP="006805FD">
      <w:pPr>
        <w:rPr>
          <w:szCs w:val="28"/>
        </w:rPr>
      </w:pPr>
    </w:p>
    <w:sectPr w:rsidR="006E728F" w:rsidRPr="006805FD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40" w:rsidRDefault="001A1C40">
      <w:r>
        <w:separator/>
      </w:r>
    </w:p>
  </w:endnote>
  <w:endnote w:type="continuationSeparator" w:id="0">
    <w:p w:rsidR="001A1C40" w:rsidRDefault="001A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40" w:rsidRDefault="001A1C40">
      <w:r>
        <w:separator/>
      </w:r>
    </w:p>
  </w:footnote>
  <w:footnote w:type="continuationSeparator" w:id="0">
    <w:p w:rsidR="001A1C40" w:rsidRDefault="001A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6" w:rsidRDefault="00BF6F9B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6" w:rsidRDefault="00BF6F9B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519A">
      <w:rPr>
        <w:rStyle w:val="a8"/>
        <w:noProof/>
      </w:rPr>
      <w:t>6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1C40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0DC2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05FD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83F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44A6"/>
    <w:rsid w:val="00977659"/>
    <w:rsid w:val="009778F4"/>
    <w:rsid w:val="00982BD9"/>
    <w:rsid w:val="00985A0A"/>
    <w:rsid w:val="0098613C"/>
    <w:rsid w:val="00991193"/>
    <w:rsid w:val="0099165E"/>
    <w:rsid w:val="00991EC4"/>
    <w:rsid w:val="00997619"/>
    <w:rsid w:val="009A109B"/>
    <w:rsid w:val="009A4131"/>
    <w:rsid w:val="009A463E"/>
    <w:rsid w:val="009A519A"/>
    <w:rsid w:val="009B36B3"/>
    <w:rsid w:val="009B5BC5"/>
    <w:rsid w:val="009B6F8A"/>
    <w:rsid w:val="009C4151"/>
    <w:rsid w:val="009D3067"/>
    <w:rsid w:val="009D5712"/>
    <w:rsid w:val="009E43A0"/>
    <w:rsid w:val="009E50EE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BF6F9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340E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9DC03"/>
  <w15:docId w15:val="{F477E17F-8CEC-4CB6-895A-695DA8FD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EE59-1BA0-48E9-BD69-3CBE98EF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842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2018-03-15T11:04:00Z</cp:lastPrinted>
  <dcterms:created xsi:type="dcterms:W3CDTF">2022-02-17T12:20:00Z</dcterms:created>
  <dcterms:modified xsi:type="dcterms:W3CDTF">2022-02-17T12:20:00Z</dcterms:modified>
</cp:coreProperties>
</file>