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4A" w:rsidRPr="00F53E90" w:rsidRDefault="001A304A" w:rsidP="00F04061">
      <w:pPr>
        <w:suppressAutoHyphens/>
        <w:rPr>
          <w:sz w:val="28"/>
          <w:szCs w:val="28"/>
        </w:rPr>
      </w:pPr>
      <w:bookmarkStart w:id="0" w:name="_GoBack"/>
      <w:bookmarkEnd w:id="0"/>
    </w:p>
    <w:p w:rsidR="00F5321A" w:rsidRPr="007A179B" w:rsidRDefault="00F5321A" w:rsidP="00F5321A">
      <w:pPr>
        <w:suppressAutoHyphens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 </w:t>
      </w:r>
    </w:p>
    <w:p w:rsidR="00F5321A" w:rsidRPr="007A179B" w:rsidRDefault="00F5321A" w:rsidP="00F5321A">
      <w:pPr>
        <w:suppressAutoHyphens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>«Самарский государственный экономический университет»</w:t>
      </w:r>
    </w:p>
    <w:p w:rsidR="00F5321A" w:rsidRPr="007A179B" w:rsidRDefault="00F5321A" w:rsidP="00F5321A">
      <w:pPr>
        <w:suppressAutoHyphens/>
        <w:rPr>
          <w:sz w:val="28"/>
          <w:szCs w:val="28"/>
        </w:rPr>
      </w:pPr>
      <w:r w:rsidRPr="007A179B">
        <w:rPr>
          <w:sz w:val="28"/>
          <w:szCs w:val="28"/>
        </w:rPr>
        <w:t xml:space="preserve">     </w:t>
      </w:r>
      <w:r w:rsidRPr="007A179B">
        <w:rPr>
          <w:sz w:val="28"/>
          <w:szCs w:val="28"/>
        </w:rPr>
        <w:tab/>
        <w:t xml:space="preserve">     </w:t>
      </w:r>
      <w:r w:rsidRPr="007A179B">
        <w:rPr>
          <w:sz w:val="28"/>
          <w:szCs w:val="28"/>
        </w:rPr>
        <w:tab/>
      </w:r>
    </w:p>
    <w:p w:rsidR="00F5321A" w:rsidRPr="007A179B" w:rsidRDefault="00F5321A" w:rsidP="00F5321A">
      <w:pPr>
        <w:suppressAutoHyphens/>
        <w:spacing w:after="120"/>
        <w:ind w:right="-1"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теории права и философии</w:t>
      </w:r>
    </w:p>
    <w:p w:rsidR="00F5321A" w:rsidRPr="007A179B" w:rsidRDefault="00F5321A" w:rsidP="00F5321A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</w:p>
    <w:p w:rsidR="00F5321A" w:rsidRPr="007A179B" w:rsidRDefault="00F5321A" w:rsidP="00F5321A">
      <w:pPr>
        <w:tabs>
          <w:tab w:val="left" w:leader="underscore" w:pos="6115"/>
        </w:tabs>
        <w:autoSpaceDE w:val="0"/>
        <w:autoSpaceDN w:val="0"/>
        <w:adjustRightInd w:val="0"/>
        <w:jc w:val="center"/>
        <w:rPr>
          <w:b/>
          <w:sz w:val="28"/>
        </w:rPr>
      </w:pPr>
      <w:r w:rsidRPr="007A179B">
        <w:rPr>
          <w:b/>
          <w:sz w:val="28"/>
          <w:szCs w:val="28"/>
        </w:rPr>
        <w:t>ИНДИВИДУАЛЬНОЕ ЗАДАНИЕ АСПИРАНТА</w:t>
      </w:r>
    </w:p>
    <w:p w:rsidR="00F5321A" w:rsidRPr="007A179B" w:rsidRDefault="00F5321A" w:rsidP="00F5321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F5321A" w:rsidRPr="007A179B" w:rsidRDefault="00F5321A" w:rsidP="00F5321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Аспирант 2</w:t>
      </w:r>
      <w:r w:rsidRPr="007A179B">
        <w:rPr>
          <w:sz w:val="28"/>
        </w:rPr>
        <w:t xml:space="preserve"> курса</w:t>
      </w:r>
    </w:p>
    <w:p w:rsidR="00F5321A" w:rsidRPr="007A179B" w:rsidRDefault="00F5321A" w:rsidP="00F5321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7A179B">
        <w:rPr>
          <w:sz w:val="28"/>
        </w:rPr>
        <w:t xml:space="preserve">Направление </w:t>
      </w:r>
      <w:r w:rsidRPr="001F53EA">
        <w:rPr>
          <w:sz w:val="28"/>
          <w:szCs w:val="28"/>
          <w:u w:val="single"/>
        </w:rPr>
        <w:t>46.06.01 Исторические науки и археология</w:t>
      </w:r>
      <w:r w:rsidRPr="007A179B">
        <w:rPr>
          <w:sz w:val="28"/>
          <w:szCs w:val="28"/>
        </w:rPr>
        <w:t xml:space="preserve"> </w:t>
      </w:r>
    </w:p>
    <w:p w:rsidR="00F5321A" w:rsidRPr="009B6649" w:rsidRDefault="00F5321A" w:rsidP="00F5321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u w:val="single"/>
        </w:rPr>
      </w:pPr>
      <w:r w:rsidRPr="009B6649">
        <w:rPr>
          <w:sz w:val="28"/>
        </w:rPr>
        <w:t>Направленность (профиль)</w:t>
      </w:r>
      <w:r>
        <w:rPr>
          <w:sz w:val="28"/>
        </w:rPr>
        <w:t xml:space="preserve"> </w:t>
      </w:r>
      <w:r w:rsidRPr="009B6649">
        <w:rPr>
          <w:sz w:val="28"/>
          <w:u w:val="single"/>
        </w:rPr>
        <w:t>Отечественная история</w:t>
      </w:r>
    </w:p>
    <w:p w:rsidR="00F5321A" w:rsidRPr="007A179B" w:rsidRDefault="00F5321A" w:rsidP="00F5321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7A179B">
        <w:rPr>
          <w:sz w:val="28"/>
        </w:rPr>
        <w:t>Ф.И.О. __________________________________________________________</w:t>
      </w:r>
    </w:p>
    <w:p w:rsidR="00F5321A" w:rsidRPr="007A179B" w:rsidRDefault="00F5321A" w:rsidP="00F5321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F5321A" w:rsidRPr="007A179B" w:rsidRDefault="00F5321A" w:rsidP="00F5321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F5321A" w:rsidRPr="007A179B" w:rsidRDefault="00F5321A" w:rsidP="00F5321A">
      <w:pPr>
        <w:widowControl w:val="0"/>
        <w:numPr>
          <w:ilvl w:val="0"/>
          <w:numId w:val="21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21A" w:rsidRPr="007A179B" w:rsidRDefault="00F5321A" w:rsidP="00F5321A">
      <w:pPr>
        <w:widowControl w:val="0"/>
        <w:numPr>
          <w:ilvl w:val="0"/>
          <w:numId w:val="21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21A" w:rsidRPr="007A179B" w:rsidRDefault="00F5321A" w:rsidP="00F5321A">
      <w:pPr>
        <w:widowControl w:val="0"/>
        <w:numPr>
          <w:ilvl w:val="0"/>
          <w:numId w:val="21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21A" w:rsidRPr="007A179B" w:rsidRDefault="00F5321A" w:rsidP="00F5321A">
      <w:pPr>
        <w:widowControl w:val="0"/>
        <w:numPr>
          <w:ilvl w:val="0"/>
          <w:numId w:val="21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21A" w:rsidRPr="007A179B" w:rsidRDefault="00F5321A" w:rsidP="00F5321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21A" w:rsidRPr="007A179B" w:rsidRDefault="00F5321A" w:rsidP="00F5321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21A" w:rsidRPr="007A179B" w:rsidRDefault="00F5321A" w:rsidP="00F5321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21A" w:rsidRPr="007A179B" w:rsidRDefault="00F5321A" w:rsidP="00F5321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21A" w:rsidRPr="007A179B" w:rsidRDefault="00F5321A" w:rsidP="00F5321A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7A179B">
        <w:rPr>
          <w:sz w:val="28"/>
        </w:rPr>
        <w:t>Подпись аспиранта ____________________ / ______________/</w:t>
      </w:r>
    </w:p>
    <w:p w:rsidR="00F5321A" w:rsidRPr="007A179B" w:rsidRDefault="00F5321A" w:rsidP="00F5321A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7A179B">
        <w:rPr>
          <w:sz w:val="28"/>
        </w:rPr>
        <w:t>Научный руководитель _________________ / _____________/</w:t>
      </w:r>
    </w:p>
    <w:p w:rsidR="001A304A" w:rsidRPr="00F53E90" w:rsidRDefault="001A304A" w:rsidP="001A304A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</w:pPr>
    </w:p>
    <w:p w:rsidR="00CA77FD" w:rsidRPr="008C4F13" w:rsidRDefault="00CA77FD" w:rsidP="00F04061">
      <w:pPr>
        <w:spacing w:line="360" w:lineRule="auto"/>
        <w:contextualSpacing/>
      </w:pPr>
    </w:p>
    <w:sectPr w:rsidR="00CA77FD" w:rsidRPr="008C4F13" w:rsidSect="002F085F">
      <w:headerReference w:type="even" r:id="rId8"/>
      <w:headerReference w:type="default" r:id="rId9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3A" w:rsidRDefault="00DD4B3A">
      <w:r>
        <w:separator/>
      </w:r>
    </w:p>
  </w:endnote>
  <w:endnote w:type="continuationSeparator" w:id="0">
    <w:p w:rsidR="00DD4B3A" w:rsidRDefault="00DD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3A" w:rsidRDefault="00DD4B3A">
      <w:r>
        <w:separator/>
      </w:r>
    </w:p>
  </w:footnote>
  <w:footnote w:type="continuationSeparator" w:id="0">
    <w:p w:rsidR="00DD4B3A" w:rsidRDefault="00DD4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2" w:rsidRDefault="00AB2DAD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1BA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1BA2" w:rsidRDefault="001C1BA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2" w:rsidRDefault="00AB2DAD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1BA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4061">
      <w:rPr>
        <w:rStyle w:val="a8"/>
        <w:noProof/>
      </w:rPr>
      <w:t>2</w:t>
    </w:r>
    <w:r>
      <w:rPr>
        <w:rStyle w:val="a8"/>
      </w:rPr>
      <w:fldChar w:fldCharType="end"/>
    </w:r>
  </w:p>
  <w:p w:rsidR="001C1BA2" w:rsidRDefault="001C1BA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1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20"/>
  </w:num>
  <w:num w:numId="9">
    <w:abstractNumId w:val="8"/>
  </w:num>
  <w:num w:numId="10">
    <w:abstractNumId w:val="19"/>
  </w:num>
  <w:num w:numId="11">
    <w:abstractNumId w:val="6"/>
  </w:num>
  <w:num w:numId="12">
    <w:abstractNumId w:val="11"/>
  </w:num>
  <w:num w:numId="13">
    <w:abstractNumId w:val="13"/>
  </w:num>
  <w:num w:numId="14">
    <w:abstractNumId w:val="2"/>
  </w:num>
  <w:num w:numId="15">
    <w:abstractNumId w:val="17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startOverride w:val="1"/>
    </w:lvlOverride>
  </w:num>
  <w:num w:numId="19">
    <w:abstractNumId w:val="12"/>
    <w:lvlOverride w:ilvl="0">
      <w:startOverride w:val="2"/>
    </w:lvlOverride>
  </w:num>
  <w:num w:numId="20">
    <w:abstractNumId w:val="4"/>
  </w:num>
  <w:num w:numId="21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1"/>
    <w:rsid w:val="00001C74"/>
    <w:rsid w:val="000130F7"/>
    <w:rsid w:val="00014938"/>
    <w:rsid w:val="0001763C"/>
    <w:rsid w:val="00023012"/>
    <w:rsid w:val="00030725"/>
    <w:rsid w:val="000371BD"/>
    <w:rsid w:val="00041F05"/>
    <w:rsid w:val="0004298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3144"/>
    <w:rsid w:val="0008101A"/>
    <w:rsid w:val="000819B7"/>
    <w:rsid w:val="00081BD1"/>
    <w:rsid w:val="00093777"/>
    <w:rsid w:val="0009741B"/>
    <w:rsid w:val="000A0D85"/>
    <w:rsid w:val="000A3680"/>
    <w:rsid w:val="000A64CA"/>
    <w:rsid w:val="000B20D8"/>
    <w:rsid w:val="000B5BBA"/>
    <w:rsid w:val="000C46F9"/>
    <w:rsid w:val="000D2CCB"/>
    <w:rsid w:val="000E22D6"/>
    <w:rsid w:val="000E329F"/>
    <w:rsid w:val="000E59D1"/>
    <w:rsid w:val="000F2D2A"/>
    <w:rsid w:val="000F6F31"/>
    <w:rsid w:val="001110D1"/>
    <w:rsid w:val="00112B69"/>
    <w:rsid w:val="001178C6"/>
    <w:rsid w:val="0012130C"/>
    <w:rsid w:val="00127870"/>
    <w:rsid w:val="00130146"/>
    <w:rsid w:val="00135BB5"/>
    <w:rsid w:val="0013724B"/>
    <w:rsid w:val="00144971"/>
    <w:rsid w:val="00146F1F"/>
    <w:rsid w:val="00160C5D"/>
    <w:rsid w:val="00162A09"/>
    <w:rsid w:val="001638B0"/>
    <w:rsid w:val="00163C06"/>
    <w:rsid w:val="00175A72"/>
    <w:rsid w:val="00181F87"/>
    <w:rsid w:val="00182743"/>
    <w:rsid w:val="00184BA3"/>
    <w:rsid w:val="00185694"/>
    <w:rsid w:val="00190660"/>
    <w:rsid w:val="00190DFB"/>
    <w:rsid w:val="0019323A"/>
    <w:rsid w:val="0019645B"/>
    <w:rsid w:val="001964EE"/>
    <w:rsid w:val="001969DC"/>
    <w:rsid w:val="001A06EE"/>
    <w:rsid w:val="001A304A"/>
    <w:rsid w:val="001A5E89"/>
    <w:rsid w:val="001A6C35"/>
    <w:rsid w:val="001A73C0"/>
    <w:rsid w:val="001B43E2"/>
    <w:rsid w:val="001B50DC"/>
    <w:rsid w:val="001B70A9"/>
    <w:rsid w:val="001C1BA2"/>
    <w:rsid w:val="001C4325"/>
    <w:rsid w:val="001C5213"/>
    <w:rsid w:val="001C699E"/>
    <w:rsid w:val="001D10A8"/>
    <w:rsid w:val="001D406E"/>
    <w:rsid w:val="001D4494"/>
    <w:rsid w:val="001E199C"/>
    <w:rsid w:val="001E5476"/>
    <w:rsid w:val="001E6984"/>
    <w:rsid w:val="001E69A2"/>
    <w:rsid w:val="001E7215"/>
    <w:rsid w:val="001F27A1"/>
    <w:rsid w:val="001F53EA"/>
    <w:rsid w:val="001F5A4B"/>
    <w:rsid w:val="00201848"/>
    <w:rsid w:val="00211512"/>
    <w:rsid w:val="002167E8"/>
    <w:rsid w:val="00216C4F"/>
    <w:rsid w:val="00223B96"/>
    <w:rsid w:val="00227C68"/>
    <w:rsid w:val="00234D25"/>
    <w:rsid w:val="00235CFA"/>
    <w:rsid w:val="00237384"/>
    <w:rsid w:val="00237809"/>
    <w:rsid w:val="00240409"/>
    <w:rsid w:val="00241E34"/>
    <w:rsid w:val="00247A03"/>
    <w:rsid w:val="00251111"/>
    <w:rsid w:val="00253933"/>
    <w:rsid w:val="00253F69"/>
    <w:rsid w:val="002540A2"/>
    <w:rsid w:val="002547FB"/>
    <w:rsid w:val="002620E0"/>
    <w:rsid w:val="00266345"/>
    <w:rsid w:val="00270480"/>
    <w:rsid w:val="002734EA"/>
    <w:rsid w:val="00274FA3"/>
    <w:rsid w:val="00277DA2"/>
    <w:rsid w:val="00283CE4"/>
    <w:rsid w:val="00291D7D"/>
    <w:rsid w:val="002940DD"/>
    <w:rsid w:val="002964FB"/>
    <w:rsid w:val="0029782D"/>
    <w:rsid w:val="002A5913"/>
    <w:rsid w:val="002B1E5E"/>
    <w:rsid w:val="002B4742"/>
    <w:rsid w:val="002B47F4"/>
    <w:rsid w:val="002B7770"/>
    <w:rsid w:val="002D42C9"/>
    <w:rsid w:val="002D5E33"/>
    <w:rsid w:val="002E0818"/>
    <w:rsid w:val="002E2C5D"/>
    <w:rsid w:val="002E5EA2"/>
    <w:rsid w:val="002F085F"/>
    <w:rsid w:val="002F5755"/>
    <w:rsid w:val="00301BA6"/>
    <w:rsid w:val="00307DBD"/>
    <w:rsid w:val="0031570C"/>
    <w:rsid w:val="00321040"/>
    <w:rsid w:val="003212D2"/>
    <w:rsid w:val="00327407"/>
    <w:rsid w:val="0033112B"/>
    <w:rsid w:val="00332A3E"/>
    <w:rsid w:val="00343A57"/>
    <w:rsid w:val="00354F3A"/>
    <w:rsid w:val="003607CD"/>
    <w:rsid w:val="00363BC2"/>
    <w:rsid w:val="00365F12"/>
    <w:rsid w:val="0037282C"/>
    <w:rsid w:val="00376FFA"/>
    <w:rsid w:val="00393A05"/>
    <w:rsid w:val="00394703"/>
    <w:rsid w:val="003A4798"/>
    <w:rsid w:val="003A7136"/>
    <w:rsid w:val="003A7A16"/>
    <w:rsid w:val="003A7C8C"/>
    <w:rsid w:val="003B0AC8"/>
    <w:rsid w:val="003C012F"/>
    <w:rsid w:val="003C2461"/>
    <w:rsid w:val="003D2FFF"/>
    <w:rsid w:val="003D437D"/>
    <w:rsid w:val="003D6E41"/>
    <w:rsid w:val="003E314B"/>
    <w:rsid w:val="003E5209"/>
    <w:rsid w:val="003F5F77"/>
    <w:rsid w:val="003F7653"/>
    <w:rsid w:val="0040094F"/>
    <w:rsid w:val="00411385"/>
    <w:rsid w:val="004115FF"/>
    <w:rsid w:val="00414BE4"/>
    <w:rsid w:val="00417426"/>
    <w:rsid w:val="00440E93"/>
    <w:rsid w:val="004450C3"/>
    <w:rsid w:val="00453147"/>
    <w:rsid w:val="00454C5D"/>
    <w:rsid w:val="00457432"/>
    <w:rsid w:val="004603AF"/>
    <w:rsid w:val="00464E00"/>
    <w:rsid w:val="00465B46"/>
    <w:rsid w:val="00466F5E"/>
    <w:rsid w:val="00467EE7"/>
    <w:rsid w:val="004840D7"/>
    <w:rsid w:val="0048522B"/>
    <w:rsid w:val="00494B08"/>
    <w:rsid w:val="00494D59"/>
    <w:rsid w:val="004959C3"/>
    <w:rsid w:val="004B38FF"/>
    <w:rsid w:val="004B70B4"/>
    <w:rsid w:val="004C4F27"/>
    <w:rsid w:val="004C6F36"/>
    <w:rsid w:val="004D2509"/>
    <w:rsid w:val="004D420A"/>
    <w:rsid w:val="004D4954"/>
    <w:rsid w:val="004D6245"/>
    <w:rsid w:val="004D7FED"/>
    <w:rsid w:val="004E08A2"/>
    <w:rsid w:val="004E221E"/>
    <w:rsid w:val="004F35B2"/>
    <w:rsid w:val="004F3FCC"/>
    <w:rsid w:val="004F5030"/>
    <w:rsid w:val="005000BE"/>
    <w:rsid w:val="00503164"/>
    <w:rsid w:val="00503603"/>
    <w:rsid w:val="00507492"/>
    <w:rsid w:val="005202DC"/>
    <w:rsid w:val="005249CD"/>
    <w:rsid w:val="00526B64"/>
    <w:rsid w:val="00533600"/>
    <w:rsid w:val="00533D8E"/>
    <w:rsid w:val="00537160"/>
    <w:rsid w:val="00542002"/>
    <w:rsid w:val="00544229"/>
    <w:rsid w:val="00545553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0B1C"/>
    <w:rsid w:val="00581C93"/>
    <w:rsid w:val="00590F1B"/>
    <w:rsid w:val="005940D9"/>
    <w:rsid w:val="00595034"/>
    <w:rsid w:val="00595F97"/>
    <w:rsid w:val="005970B2"/>
    <w:rsid w:val="005A09ED"/>
    <w:rsid w:val="005A24CF"/>
    <w:rsid w:val="005A4FD7"/>
    <w:rsid w:val="005B0518"/>
    <w:rsid w:val="005B2549"/>
    <w:rsid w:val="005B404A"/>
    <w:rsid w:val="005B443A"/>
    <w:rsid w:val="005B7D7E"/>
    <w:rsid w:val="005C0CE0"/>
    <w:rsid w:val="005C10DF"/>
    <w:rsid w:val="005C5239"/>
    <w:rsid w:val="005C5B10"/>
    <w:rsid w:val="005E0F2C"/>
    <w:rsid w:val="005E4132"/>
    <w:rsid w:val="005E4B54"/>
    <w:rsid w:val="005F0BD8"/>
    <w:rsid w:val="00600DEB"/>
    <w:rsid w:val="0060184D"/>
    <w:rsid w:val="00602199"/>
    <w:rsid w:val="00605DAB"/>
    <w:rsid w:val="0060607E"/>
    <w:rsid w:val="00621027"/>
    <w:rsid w:val="006260D8"/>
    <w:rsid w:val="00627900"/>
    <w:rsid w:val="00627A67"/>
    <w:rsid w:val="00635E69"/>
    <w:rsid w:val="00642E75"/>
    <w:rsid w:val="00643FC4"/>
    <w:rsid w:val="006453A4"/>
    <w:rsid w:val="0065138F"/>
    <w:rsid w:val="006528E9"/>
    <w:rsid w:val="00655B8B"/>
    <w:rsid w:val="00664715"/>
    <w:rsid w:val="00665AFC"/>
    <w:rsid w:val="00666D1B"/>
    <w:rsid w:val="006858A4"/>
    <w:rsid w:val="00686F85"/>
    <w:rsid w:val="00696332"/>
    <w:rsid w:val="006A3202"/>
    <w:rsid w:val="006A347B"/>
    <w:rsid w:val="006A361E"/>
    <w:rsid w:val="006B0FA6"/>
    <w:rsid w:val="006C6311"/>
    <w:rsid w:val="006D06B5"/>
    <w:rsid w:val="006D49FB"/>
    <w:rsid w:val="006D59EC"/>
    <w:rsid w:val="006E142B"/>
    <w:rsid w:val="006E5645"/>
    <w:rsid w:val="006E7EBD"/>
    <w:rsid w:val="006F34C2"/>
    <w:rsid w:val="006F3AA1"/>
    <w:rsid w:val="006F4682"/>
    <w:rsid w:val="006F5238"/>
    <w:rsid w:val="007035F7"/>
    <w:rsid w:val="00715609"/>
    <w:rsid w:val="0072082C"/>
    <w:rsid w:val="00721D74"/>
    <w:rsid w:val="0072784B"/>
    <w:rsid w:val="00735D6F"/>
    <w:rsid w:val="00736F22"/>
    <w:rsid w:val="0075151B"/>
    <w:rsid w:val="00751844"/>
    <w:rsid w:val="00756B95"/>
    <w:rsid w:val="00757A6E"/>
    <w:rsid w:val="00757C61"/>
    <w:rsid w:val="00763677"/>
    <w:rsid w:val="00763DEA"/>
    <w:rsid w:val="0076454D"/>
    <w:rsid w:val="00764D35"/>
    <w:rsid w:val="00781234"/>
    <w:rsid w:val="00784741"/>
    <w:rsid w:val="007849E5"/>
    <w:rsid w:val="00785CCB"/>
    <w:rsid w:val="007A2800"/>
    <w:rsid w:val="007A2958"/>
    <w:rsid w:val="007A5456"/>
    <w:rsid w:val="007B0F8A"/>
    <w:rsid w:val="007B5462"/>
    <w:rsid w:val="007B56DB"/>
    <w:rsid w:val="007B5C42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6BF9"/>
    <w:rsid w:val="00806CE0"/>
    <w:rsid w:val="00806E6B"/>
    <w:rsid w:val="00811F14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4E2D"/>
    <w:rsid w:val="008655BA"/>
    <w:rsid w:val="00866B07"/>
    <w:rsid w:val="0087498B"/>
    <w:rsid w:val="0088045F"/>
    <w:rsid w:val="0088241A"/>
    <w:rsid w:val="00882BFF"/>
    <w:rsid w:val="0088390C"/>
    <w:rsid w:val="008842E2"/>
    <w:rsid w:val="008928FC"/>
    <w:rsid w:val="00893EE6"/>
    <w:rsid w:val="008949DA"/>
    <w:rsid w:val="0089641F"/>
    <w:rsid w:val="0089691C"/>
    <w:rsid w:val="008A244A"/>
    <w:rsid w:val="008A40F5"/>
    <w:rsid w:val="008A57DB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6DB7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4139"/>
    <w:rsid w:val="00946C83"/>
    <w:rsid w:val="00951496"/>
    <w:rsid w:val="00951751"/>
    <w:rsid w:val="009544BC"/>
    <w:rsid w:val="00954C42"/>
    <w:rsid w:val="009563C9"/>
    <w:rsid w:val="009566F5"/>
    <w:rsid w:val="00961CF7"/>
    <w:rsid w:val="00961DF4"/>
    <w:rsid w:val="00962631"/>
    <w:rsid w:val="00977659"/>
    <w:rsid w:val="009778F4"/>
    <w:rsid w:val="00985A0A"/>
    <w:rsid w:val="0098613C"/>
    <w:rsid w:val="0099165E"/>
    <w:rsid w:val="00991EC4"/>
    <w:rsid w:val="00996016"/>
    <w:rsid w:val="009A4131"/>
    <w:rsid w:val="009B5BC5"/>
    <w:rsid w:val="009D3067"/>
    <w:rsid w:val="009D5712"/>
    <w:rsid w:val="009E43A0"/>
    <w:rsid w:val="009E50EE"/>
    <w:rsid w:val="009F1DF1"/>
    <w:rsid w:val="00A00D02"/>
    <w:rsid w:val="00A05DB6"/>
    <w:rsid w:val="00A062D5"/>
    <w:rsid w:val="00A06EB4"/>
    <w:rsid w:val="00A07C7E"/>
    <w:rsid w:val="00A17545"/>
    <w:rsid w:val="00A22263"/>
    <w:rsid w:val="00A22FDE"/>
    <w:rsid w:val="00A23177"/>
    <w:rsid w:val="00A35C80"/>
    <w:rsid w:val="00A3602C"/>
    <w:rsid w:val="00A4100F"/>
    <w:rsid w:val="00A4592D"/>
    <w:rsid w:val="00A47CB9"/>
    <w:rsid w:val="00A540F6"/>
    <w:rsid w:val="00A54ED5"/>
    <w:rsid w:val="00A564DB"/>
    <w:rsid w:val="00A67FA4"/>
    <w:rsid w:val="00A715ED"/>
    <w:rsid w:val="00A723B0"/>
    <w:rsid w:val="00A81BEA"/>
    <w:rsid w:val="00A83053"/>
    <w:rsid w:val="00A86A8F"/>
    <w:rsid w:val="00A903DC"/>
    <w:rsid w:val="00A91ABC"/>
    <w:rsid w:val="00A92F05"/>
    <w:rsid w:val="00A94A5B"/>
    <w:rsid w:val="00AB019D"/>
    <w:rsid w:val="00AB2DAD"/>
    <w:rsid w:val="00AB433D"/>
    <w:rsid w:val="00AB78FC"/>
    <w:rsid w:val="00AC006E"/>
    <w:rsid w:val="00AC1894"/>
    <w:rsid w:val="00AC1DF4"/>
    <w:rsid w:val="00AC4DD2"/>
    <w:rsid w:val="00AC5392"/>
    <w:rsid w:val="00AC5D69"/>
    <w:rsid w:val="00AC6C2C"/>
    <w:rsid w:val="00AD4A07"/>
    <w:rsid w:val="00AD65A6"/>
    <w:rsid w:val="00AE1ABA"/>
    <w:rsid w:val="00AE6CA3"/>
    <w:rsid w:val="00AF08F6"/>
    <w:rsid w:val="00AF1B6A"/>
    <w:rsid w:val="00AF6F6B"/>
    <w:rsid w:val="00AF76E9"/>
    <w:rsid w:val="00AF7BFD"/>
    <w:rsid w:val="00B00D87"/>
    <w:rsid w:val="00B0418F"/>
    <w:rsid w:val="00B042B2"/>
    <w:rsid w:val="00B05548"/>
    <w:rsid w:val="00B06FD0"/>
    <w:rsid w:val="00B10125"/>
    <w:rsid w:val="00B11588"/>
    <w:rsid w:val="00B17AAF"/>
    <w:rsid w:val="00B20BDD"/>
    <w:rsid w:val="00B25F93"/>
    <w:rsid w:val="00B2785D"/>
    <w:rsid w:val="00B34710"/>
    <w:rsid w:val="00B37022"/>
    <w:rsid w:val="00B409BB"/>
    <w:rsid w:val="00B5118D"/>
    <w:rsid w:val="00B5149C"/>
    <w:rsid w:val="00B56506"/>
    <w:rsid w:val="00B56E71"/>
    <w:rsid w:val="00B618F8"/>
    <w:rsid w:val="00B63A7C"/>
    <w:rsid w:val="00B649B5"/>
    <w:rsid w:val="00B650F5"/>
    <w:rsid w:val="00B71815"/>
    <w:rsid w:val="00B7182E"/>
    <w:rsid w:val="00B77BEB"/>
    <w:rsid w:val="00B847F7"/>
    <w:rsid w:val="00B85497"/>
    <w:rsid w:val="00B87557"/>
    <w:rsid w:val="00B92E48"/>
    <w:rsid w:val="00B9322F"/>
    <w:rsid w:val="00B97778"/>
    <w:rsid w:val="00BA143E"/>
    <w:rsid w:val="00BA171E"/>
    <w:rsid w:val="00BA3298"/>
    <w:rsid w:val="00BA4C4A"/>
    <w:rsid w:val="00BB2421"/>
    <w:rsid w:val="00BC0755"/>
    <w:rsid w:val="00BD1CDE"/>
    <w:rsid w:val="00BD2525"/>
    <w:rsid w:val="00BD2964"/>
    <w:rsid w:val="00BD6D60"/>
    <w:rsid w:val="00BE13E2"/>
    <w:rsid w:val="00BE1FB3"/>
    <w:rsid w:val="00BF0DC3"/>
    <w:rsid w:val="00BF22C9"/>
    <w:rsid w:val="00BF3A12"/>
    <w:rsid w:val="00BF42DA"/>
    <w:rsid w:val="00BF482B"/>
    <w:rsid w:val="00C01D93"/>
    <w:rsid w:val="00C056C9"/>
    <w:rsid w:val="00C061B7"/>
    <w:rsid w:val="00C07744"/>
    <w:rsid w:val="00C141E6"/>
    <w:rsid w:val="00C1462C"/>
    <w:rsid w:val="00C14F31"/>
    <w:rsid w:val="00C15B82"/>
    <w:rsid w:val="00C205AF"/>
    <w:rsid w:val="00C20E3C"/>
    <w:rsid w:val="00C27BC5"/>
    <w:rsid w:val="00C334BF"/>
    <w:rsid w:val="00C41D7A"/>
    <w:rsid w:val="00C453BA"/>
    <w:rsid w:val="00C51C2C"/>
    <w:rsid w:val="00C604DA"/>
    <w:rsid w:val="00C61CB2"/>
    <w:rsid w:val="00C75BEE"/>
    <w:rsid w:val="00C76284"/>
    <w:rsid w:val="00C80D87"/>
    <w:rsid w:val="00C82774"/>
    <w:rsid w:val="00C91581"/>
    <w:rsid w:val="00C939B6"/>
    <w:rsid w:val="00C96371"/>
    <w:rsid w:val="00CA77FD"/>
    <w:rsid w:val="00CA7EAB"/>
    <w:rsid w:val="00CB0504"/>
    <w:rsid w:val="00CB674A"/>
    <w:rsid w:val="00CB69C6"/>
    <w:rsid w:val="00CB6CD4"/>
    <w:rsid w:val="00CC2BDC"/>
    <w:rsid w:val="00CD1321"/>
    <w:rsid w:val="00CD313C"/>
    <w:rsid w:val="00CE0074"/>
    <w:rsid w:val="00CF20B5"/>
    <w:rsid w:val="00D05C27"/>
    <w:rsid w:val="00D20385"/>
    <w:rsid w:val="00D31C99"/>
    <w:rsid w:val="00D3649D"/>
    <w:rsid w:val="00D378A9"/>
    <w:rsid w:val="00D47DE1"/>
    <w:rsid w:val="00D53706"/>
    <w:rsid w:val="00D553C8"/>
    <w:rsid w:val="00D55586"/>
    <w:rsid w:val="00D55B36"/>
    <w:rsid w:val="00D60656"/>
    <w:rsid w:val="00D6159C"/>
    <w:rsid w:val="00D654EF"/>
    <w:rsid w:val="00D65B46"/>
    <w:rsid w:val="00D66001"/>
    <w:rsid w:val="00D85794"/>
    <w:rsid w:val="00D87000"/>
    <w:rsid w:val="00D90632"/>
    <w:rsid w:val="00D910E5"/>
    <w:rsid w:val="00D93400"/>
    <w:rsid w:val="00D9467D"/>
    <w:rsid w:val="00DA0D27"/>
    <w:rsid w:val="00DA107F"/>
    <w:rsid w:val="00DA62BF"/>
    <w:rsid w:val="00DB1CF7"/>
    <w:rsid w:val="00DB49F5"/>
    <w:rsid w:val="00DB5F2C"/>
    <w:rsid w:val="00DC0BDF"/>
    <w:rsid w:val="00DC22AF"/>
    <w:rsid w:val="00DC3270"/>
    <w:rsid w:val="00DC48EA"/>
    <w:rsid w:val="00DC5C12"/>
    <w:rsid w:val="00DD3568"/>
    <w:rsid w:val="00DD3D41"/>
    <w:rsid w:val="00DD4B3A"/>
    <w:rsid w:val="00DE1562"/>
    <w:rsid w:val="00DE2AC3"/>
    <w:rsid w:val="00DF0211"/>
    <w:rsid w:val="00DF1001"/>
    <w:rsid w:val="00DF5FEA"/>
    <w:rsid w:val="00E00A6E"/>
    <w:rsid w:val="00E01FE9"/>
    <w:rsid w:val="00E12608"/>
    <w:rsid w:val="00E145FF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23A8"/>
    <w:rsid w:val="00E452DC"/>
    <w:rsid w:val="00E470E0"/>
    <w:rsid w:val="00E522E9"/>
    <w:rsid w:val="00E52AAF"/>
    <w:rsid w:val="00E55784"/>
    <w:rsid w:val="00E57809"/>
    <w:rsid w:val="00E645D8"/>
    <w:rsid w:val="00E84131"/>
    <w:rsid w:val="00E8492C"/>
    <w:rsid w:val="00E85A57"/>
    <w:rsid w:val="00E86DDF"/>
    <w:rsid w:val="00E917BE"/>
    <w:rsid w:val="00E91C37"/>
    <w:rsid w:val="00E94446"/>
    <w:rsid w:val="00E965BA"/>
    <w:rsid w:val="00EA527A"/>
    <w:rsid w:val="00EB5460"/>
    <w:rsid w:val="00ED0214"/>
    <w:rsid w:val="00ED091A"/>
    <w:rsid w:val="00ED2F0C"/>
    <w:rsid w:val="00ED455F"/>
    <w:rsid w:val="00ED4720"/>
    <w:rsid w:val="00ED61BF"/>
    <w:rsid w:val="00EE5005"/>
    <w:rsid w:val="00EE53AA"/>
    <w:rsid w:val="00EF2A44"/>
    <w:rsid w:val="00EF3C02"/>
    <w:rsid w:val="00F001F6"/>
    <w:rsid w:val="00F0346B"/>
    <w:rsid w:val="00F04061"/>
    <w:rsid w:val="00F06C7F"/>
    <w:rsid w:val="00F100B5"/>
    <w:rsid w:val="00F12E9D"/>
    <w:rsid w:val="00F1791B"/>
    <w:rsid w:val="00F20447"/>
    <w:rsid w:val="00F218E9"/>
    <w:rsid w:val="00F24990"/>
    <w:rsid w:val="00F269FC"/>
    <w:rsid w:val="00F2749C"/>
    <w:rsid w:val="00F3480A"/>
    <w:rsid w:val="00F36C6B"/>
    <w:rsid w:val="00F4398D"/>
    <w:rsid w:val="00F439F0"/>
    <w:rsid w:val="00F45490"/>
    <w:rsid w:val="00F504C7"/>
    <w:rsid w:val="00F5321A"/>
    <w:rsid w:val="00F5441E"/>
    <w:rsid w:val="00F6074C"/>
    <w:rsid w:val="00F64ACE"/>
    <w:rsid w:val="00F770C6"/>
    <w:rsid w:val="00F80480"/>
    <w:rsid w:val="00F85E24"/>
    <w:rsid w:val="00F868A7"/>
    <w:rsid w:val="00F9015F"/>
    <w:rsid w:val="00FB03EC"/>
    <w:rsid w:val="00FB05FD"/>
    <w:rsid w:val="00FB43D0"/>
    <w:rsid w:val="00FB6146"/>
    <w:rsid w:val="00FC27C9"/>
    <w:rsid w:val="00FC4272"/>
    <w:rsid w:val="00FD222C"/>
    <w:rsid w:val="00FD67EB"/>
    <w:rsid w:val="00FE43A5"/>
    <w:rsid w:val="00FF2492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893FF0-C0A4-4F8D-9294-0C3C60DA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347B"/>
    <w:rPr>
      <w:sz w:val="24"/>
      <w:szCs w:val="24"/>
    </w:rPr>
  </w:style>
  <w:style w:type="paragraph" w:styleId="1">
    <w:name w:val="heading 1"/>
    <w:basedOn w:val="a0"/>
    <w:next w:val="a0"/>
    <w:qFormat/>
    <w:rsid w:val="006A347B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6A347B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semiHidden/>
    <w:unhideWhenUsed/>
    <w:qFormat/>
    <w:rsid w:val="001F53EA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A347B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6A347B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6A347B"/>
    <w:pPr>
      <w:ind w:left="540"/>
      <w:jc w:val="both"/>
    </w:pPr>
    <w:rPr>
      <w:sz w:val="28"/>
    </w:rPr>
  </w:style>
  <w:style w:type="paragraph" w:styleId="a7">
    <w:name w:val="header"/>
    <w:basedOn w:val="a0"/>
    <w:rsid w:val="006A347B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6A347B"/>
  </w:style>
  <w:style w:type="paragraph" w:styleId="20">
    <w:name w:val="Body Text Indent 2"/>
    <w:basedOn w:val="a0"/>
    <w:rsid w:val="006A347B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6A347B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9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semiHidden/>
    <w:rsid w:val="001969DC"/>
    <w:rPr>
      <w:sz w:val="20"/>
      <w:szCs w:val="20"/>
    </w:rPr>
  </w:style>
  <w:style w:type="character" w:styleId="ac">
    <w:name w:val="footnote reference"/>
    <w:semiHidden/>
    <w:rsid w:val="001969DC"/>
    <w:rPr>
      <w:vertAlign w:val="superscript"/>
    </w:rPr>
  </w:style>
  <w:style w:type="paragraph" w:styleId="ad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e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b">
    <w:name w:val="Текст сноски Знак"/>
    <w:link w:val="aa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0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1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2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3">
    <w:name w:val="Body Text First Indent"/>
    <w:basedOn w:val="ad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4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5">
    <w:name w:val="Table Grid"/>
    <w:basedOn w:val="a2"/>
    <w:rsid w:val="0086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6">
    <w:name w:val="List Paragraph"/>
    <w:basedOn w:val="a0"/>
    <w:qFormat/>
    <w:rsid w:val="008D3E57"/>
    <w:pPr>
      <w:ind w:left="708"/>
    </w:pPr>
  </w:style>
  <w:style w:type="paragraph" w:styleId="af7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8">
    <w:name w:val="Strong"/>
    <w:uiPriority w:val="22"/>
    <w:qFormat/>
    <w:rsid w:val="00DF5FEA"/>
    <w:rPr>
      <w:b/>
      <w:bCs/>
    </w:rPr>
  </w:style>
  <w:style w:type="character" w:styleId="af9">
    <w:name w:val="FollowedHyperlink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813967"/>
    <w:rPr>
      <w:rFonts w:ascii="Constantia" w:hAnsi="Constantia" w:cs="Constantia" w:hint="default"/>
      <w:b/>
      <w:bCs/>
      <w:sz w:val="20"/>
      <w:szCs w:val="20"/>
    </w:rPr>
  </w:style>
  <w:style w:type="character" w:customStyle="1" w:styleId="70">
    <w:name w:val="Заголовок 7 Знак"/>
    <w:link w:val="7"/>
    <w:semiHidden/>
    <w:rsid w:val="001F53EA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EBB60-BD44-412C-A8B6-064F1610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Хмылева Татьяна Николаевна</cp:lastModifiedBy>
  <cp:revision>2</cp:revision>
  <cp:lastPrinted>2017-02-09T14:28:00Z</cp:lastPrinted>
  <dcterms:created xsi:type="dcterms:W3CDTF">2022-02-17T11:34:00Z</dcterms:created>
  <dcterms:modified xsi:type="dcterms:W3CDTF">2022-02-17T11:34:00Z</dcterms:modified>
</cp:coreProperties>
</file>