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46D" w:rsidRDefault="00EE546D" w:rsidP="00EE546D">
      <w:pPr>
        <w:pStyle w:val="Style3"/>
        <w:widowControl/>
        <w:spacing w:line="240" w:lineRule="exact"/>
        <w:jc w:val="center"/>
        <w:rPr>
          <w:sz w:val="26"/>
          <w:szCs w:val="26"/>
        </w:rPr>
      </w:pPr>
      <w:r w:rsidRPr="001E7215">
        <w:rPr>
          <w:sz w:val="26"/>
          <w:szCs w:val="26"/>
        </w:rPr>
        <w:t xml:space="preserve">МИНИСТЕРСТВО НАУКИ </w:t>
      </w:r>
      <w:r>
        <w:rPr>
          <w:sz w:val="26"/>
          <w:szCs w:val="26"/>
        </w:rPr>
        <w:t>И ВЫСШЕГО ОБРАЗОВАНИЯ</w:t>
      </w:r>
    </w:p>
    <w:p w:rsidR="00EE546D" w:rsidRPr="001E7215" w:rsidRDefault="00EE546D" w:rsidP="00EE546D">
      <w:pPr>
        <w:pStyle w:val="Style3"/>
        <w:widowControl/>
        <w:spacing w:line="240" w:lineRule="exact"/>
        <w:jc w:val="center"/>
        <w:rPr>
          <w:sz w:val="26"/>
          <w:szCs w:val="26"/>
        </w:rPr>
      </w:pPr>
      <w:r w:rsidRPr="001E7215">
        <w:rPr>
          <w:sz w:val="26"/>
          <w:szCs w:val="26"/>
        </w:rPr>
        <w:t>РОССИЙСКОЙ ФЕДЕРАЦИИ</w:t>
      </w:r>
    </w:p>
    <w:p w:rsidR="00EE546D" w:rsidRPr="00FC5092" w:rsidRDefault="00EE546D" w:rsidP="00EE546D">
      <w:pPr>
        <w:pStyle w:val="Style3"/>
        <w:widowControl/>
        <w:spacing w:line="360" w:lineRule="auto"/>
        <w:ind w:right="10"/>
        <w:jc w:val="center"/>
        <w:rPr>
          <w:rStyle w:val="FontStyle12"/>
          <w:b w:val="0"/>
          <w:sz w:val="28"/>
          <w:szCs w:val="28"/>
        </w:rPr>
      </w:pPr>
      <w:r w:rsidRPr="00FC5092">
        <w:rPr>
          <w:rStyle w:val="FontStyle12"/>
          <w:b w:val="0"/>
          <w:sz w:val="28"/>
          <w:szCs w:val="28"/>
        </w:rPr>
        <w:t>ФГ</w:t>
      </w:r>
      <w:r w:rsidR="006D2213">
        <w:rPr>
          <w:rStyle w:val="FontStyle12"/>
          <w:b w:val="0"/>
          <w:sz w:val="28"/>
          <w:szCs w:val="28"/>
        </w:rPr>
        <w:t>А</w:t>
      </w:r>
      <w:bookmarkStart w:id="0" w:name="_GoBack"/>
      <w:bookmarkEnd w:id="0"/>
      <w:r w:rsidRPr="00FC5092">
        <w:rPr>
          <w:rStyle w:val="FontStyle12"/>
          <w:b w:val="0"/>
          <w:sz w:val="28"/>
          <w:szCs w:val="28"/>
        </w:rPr>
        <w:t>ОУ ВО «Самарский государственный экономический университет»</w:t>
      </w:r>
    </w:p>
    <w:p w:rsidR="00EE546D" w:rsidRPr="00FC5092" w:rsidRDefault="00EE546D" w:rsidP="00EE546D">
      <w:pPr>
        <w:pStyle w:val="Style3"/>
        <w:widowControl/>
        <w:spacing w:line="360" w:lineRule="auto"/>
        <w:jc w:val="center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Кафедра </w:t>
      </w:r>
      <w:r w:rsidRPr="00FC5092">
        <w:rPr>
          <w:rStyle w:val="FontStyle12"/>
          <w:b w:val="0"/>
          <w:sz w:val="28"/>
          <w:szCs w:val="28"/>
        </w:rPr>
        <w:t>_______________</w:t>
      </w:r>
      <w:r>
        <w:rPr>
          <w:rStyle w:val="FontStyle12"/>
          <w:b w:val="0"/>
          <w:sz w:val="28"/>
          <w:szCs w:val="28"/>
        </w:rPr>
        <w:t>______________</w:t>
      </w:r>
    </w:p>
    <w:p w:rsidR="00EE546D" w:rsidRPr="008C4F13" w:rsidRDefault="00EE546D" w:rsidP="00EE546D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EE546D" w:rsidRPr="008C4F13" w:rsidRDefault="00EE546D" w:rsidP="00EE546D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EE546D" w:rsidRPr="008C4F13" w:rsidRDefault="00EE546D" w:rsidP="00EE546D">
      <w:pPr>
        <w:pStyle w:val="Style3"/>
        <w:widowControl/>
        <w:spacing w:before="91" w:line="394" w:lineRule="exact"/>
        <w:jc w:val="center"/>
        <w:rPr>
          <w:rStyle w:val="FontStyle12"/>
          <w:sz w:val="28"/>
          <w:szCs w:val="28"/>
        </w:rPr>
      </w:pPr>
      <w:r w:rsidRPr="008C4F13">
        <w:rPr>
          <w:rStyle w:val="FontStyle12"/>
          <w:sz w:val="28"/>
          <w:szCs w:val="28"/>
        </w:rPr>
        <w:t xml:space="preserve">ОТЧЕТ </w:t>
      </w:r>
    </w:p>
    <w:p w:rsidR="00EE546D" w:rsidRDefault="00EE546D" w:rsidP="00EE546D">
      <w:pPr>
        <w:pStyle w:val="Style3"/>
        <w:widowControl/>
        <w:spacing w:before="91" w:line="394" w:lineRule="exact"/>
        <w:jc w:val="center"/>
        <w:rPr>
          <w:sz w:val="28"/>
          <w:szCs w:val="28"/>
        </w:rPr>
      </w:pPr>
      <w:r w:rsidRPr="002815C6">
        <w:rPr>
          <w:rStyle w:val="FontStyle12"/>
          <w:b w:val="0"/>
          <w:sz w:val="28"/>
          <w:szCs w:val="28"/>
        </w:rPr>
        <w:t>О п</w:t>
      </w:r>
      <w:r w:rsidRPr="00806A87">
        <w:rPr>
          <w:sz w:val="28"/>
          <w:szCs w:val="28"/>
        </w:rPr>
        <w:t>рактике по получению профессиональных умений и опыта профессиональной деятельности</w:t>
      </w:r>
    </w:p>
    <w:p w:rsidR="00EE546D" w:rsidRPr="008C4F13" w:rsidRDefault="00EE546D" w:rsidP="00EE546D">
      <w:pPr>
        <w:pStyle w:val="Style3"/>
        <w:widowControl/>
        <w:spacing w:before="91" w:line="394" w:lineRule="exact"/>
        <w:jc w:val="center"/>
        <w:rPr>
          <w:rStyle w:val="FontStyle12"/>
          <w:sz w:val="28"/>
          <w:szCs w:val="28"/>
        </w:rPr>
      </w:pPr>
      <w:r>
        <w:rPr>
          <w:rStyle w:val="FontStyle12"/>
          <w:caps/>
          <w:sz w:val="28"/>
          <w:szCs w:val="28"/>
        </w:rPr>
        <w:t>(</w:t>
      </w:r>
      <w:r w:rsidRPr="00EB4172">
        <w:rPr>
          <w:rStyle w:val="FontStyle12"/>
          <w:caps/>
          <w:sz w:val="28"/>
          <w:szCs w:val="28"/>
        </w:rPr>
        <w:t>научно-исследовательской</w:t>
      </w:r>
      <w:r>
        <w:rPr>
          <w:rStyle w:val="FontStyle12"/>
          <w:sz w:val="28"/>
          <w:szCs w:val="28"/>
        </w:rPr>
        <w:t xml:space="preserve"> ПРАКТИКЕ)</w:t>
      </w:r>
    </w:p>
    <w:p w:rsidR="00EE546D" w:rsidRPr="008C4F13" w:rsidRDefault="00EE546D" w:rsidP="00EE546D">
      <w:pPr>
        <w:pStyle w:val="Style3"/>
        <w:widowControl/>
        <w:spacing w:before="91" w:line="394" w:lineRule="exact"/>
        <w:jc w:val="center"/>
        <w:rPr>
          <w:rStyle w:val="FontStyle12"/>
          <w:sz w:val="28"/>
          <w:szCs w:val="28"/>
        </w:rPr>
      </w:pPr>
      <w:r w:rsidRPr="008C4F13">
        <w:rPr>
          <w:rStyle w:val="FontStyle12"/>
          <w:sz w:val="28"/>
          <w:szCs w:val="28"/>
        </w:rPr>
        <w:t>АСПИРАНТА</w:t>
      </w:r>
    </w:p>
    <w:p w:rsidR="00EE546D" w:rsidRPr="008C4F13" w:rsidRDefault="00EE546D" w:rsidP="00EE546D">
      <w:pPr>
        <w:pStyle w:val="Style8"/>
        <w:widowControl/>
        <w:spacing w:line="240" w:lineRule="exact"/>
        <w:ind w:left="706"/>
        <w:jc w:val="both"/>
        <w:rPr>
          <w:sz w:val="28"/>
          <w:szCs w:val="28"/>
        </w:rPr>
      </w:pPr>
    </w:p>
    <w:p w:rsidR="00EE546D" w:rsidRPr="008C4F13" w:rsidRDefault="00EE546D" w:rsidP="00EE546D">
      <w:pPr>
        <w:pStyle w:val="Style8"/>
        <w:widowControl/>
        <w:spacing w:line="240" w:lineRule="exact"/>
        <w:ind w:left="706"/>
        <w:jc w:val="both"/>
        <w:rPr>
          <w:sz w:val="28"/>
          <w:szCs w:val="28"/>
        </w:rPr>
      </w:pPr>
    </w:p>
    <w:p w:rsidR="00EE546D" w:rsidRPr="008C4F13" w:rsidRDefault="00EE546D" w:rsidP="00EE546D">
      <w:pPr>
        <w:pStyle w:val="Style8"/>
        <w:widowControl/>
        <w:spacing w:line="240" w:lineRule="exact"/>
        <w:ind w:left="706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_</w:t>
      </w:r>
      <w:r>
        <w:rPr>
          <w:rStyle w:val="FontStyle13"/>
          <w:sz w:val="28"/>
          <w:szCs w:val="28"/>
        </w:rPr>
        <w:t>39.06.01 Социологические науки</w:t>
      </w:r>
      <w:r>
        <w:rPr>
          <w:sz w:val="28"/>
          <w:szCs w:val="28"/>
        </w:rPr>
        <w:t xml:space="preserve"> ___________________</w:t>
      </w:r>
    </w:p>
    <w:p w:rsidR="00EE546D" w:rsidRPr="008C4F13" w:rsidRDefault="00EE546D" w:rsidP="00EE546D">
      <w:pPr>
        <w:pStyle w:val="Style8"/>
        <w:widowControl/>
        <w:tabs>
          <w:tab w:val="left" w:leader="underscore" w:pos="4430"/>
          <w:tab w:val="left" w:leader="underscore" w:pos="8510"/>
        </w:tabs>
        <w:spacing w:before="29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Направленность (профиль) </w:t>
      </w:r>
      <w:r w:rsidRPr="008C4F13">
        <w:rPr>
          <w:rStyle w:val="FontStyle13"/>
          <w:sz w:val="28"/>
          <w:szCs w:val="28"/>
        </w:rPr>
        <w:t>________________________________________</w:t>
      </w:r>
    </w:p>
    <w:p w:rsidR="00EE546D" w:rsidRPr="008C4F13" w:rsidRDefault="00EE546D" w:rsidP="00EE546D">
      <w:pPr>
        <w:pStyle w:val="Style8"/>
        <w:widowControl/>
        <w:spacing w:line="240" w:lineRule="exact"/>
        <w:jc w:val="both"/>
        <w:rPr>
          <w:sz w:val="28"/>
          <w:szCs w:val="28"/>
        </w:rPr>
      </w:pPr>
    </w:p>
    <w:p w:rsidR="00EE546D" w:rsidRPr="008C4F13" w:rsidRDefault="00EE546D" w:rsidP="00EE546D">
      <w:pPr>
        <w:pStyle w:val="Style8"/>
        <w:widowControl/>
        <w:spacing w:line="240" w:lineRule="exact"/>
        <w:jc w:val="both"/>
        <w:rPr>
          <w:sz w:val="28"/>
          <w:szCs w:val="28"/>
        </w:rPr>
      </w:pPr>
    </w:p>
    <w:p w:rsidR="00EE546D" w:rsidRPr="008C4F13" w:rsidRDefault="00EE546D" w:rsidP="00EE546D">
      <w:pPr>
        <w:pStyle w:val="Style8"/>
        <w:widowControl/>
        <w:spacing w:line="240" w:lineRule="exact"/>
        <w:jc w:val="both"/>
        <w:rPr>
          <w:sz w:val="28"/>
          <w:szCs w:val="28"/>
        </w:rPr>
      </w:pPr>
    </w:p>
    <w:p w:rsidR="00EE546D" w:rsidRPr="008C4F13" w:rsidRDefault="00EE546D" w:rsidP="00EE546D">
      <w:pPr>
        <w:spacing w:line="360" w:lineRule="auto"/>
        <w:jc w:val="both"/>
        <w:rPr>
          <w:sz w:val="28"/>
          <w:szCs w:val="28"/>
        </w:rPr>
      </w:pPr>
      <w:r w:rsidRPr="008C4F13">
        <w:rPr>
          <w:sz w:val="28"/>
          <w:szCs w:val="28"/>
        </w:rPr>
        <w:t xml:space="preserve">Период практики </w:t>
      </w:r>
    </w:p>
    <w:p w:rsidR="00EE546D" w:rsidRPr="008C4F13" w:rsidRDefault="00EE546D" w:rsidP="00EE546D">
      <w:pPr>
        <w:spacing w:line="360" w:lineRule="auto"/>
        <w:jc w:val="both"/>
        <w:rPr>
          <w:sz w:val="28"/>
          <w:szCs w:val="28"/>
        </w:rPr>
      </w:pPr>
      <w:r w:rsidRPr="008C4F13">
        <w:rPr>
          <w:sz w:val="28"/>
          <w:szCs w:val="28"/>
        </w:rPr>
        <w:t xml:space="preserve">с «___»________________20___ г. </w:t>
      </w:r>
    </w:p>
    <w:p w:rsidR="00EE546D" w:rsidRPr="008C4F13" w:rsidRDefault="00EE546D" w:rsidP="00EE546D">
      <w:pPr>
        <w:spacing w:line="360" w:lineRule="auto"/>
        <w:jc w:val="both"/>
        <w:rPr>
          <w:sz w:val="28"/>
          <w:szCs w:val="28"/>
        </w:rPr>
      </w:pPr>
      <w:r w:rsidRPr="008C4F13">
        <w:rPr>
          <w:sz w:val="28"/>
          <w:szCs w:val="28"/>
        </w:rPr>
        <w:t>по «___» ______________20___ г.</w:t>
      </w:r>
    </w:p>
    <w:p w:rsidR="00EE546D" w:rsidRPr="008C4F13" w:rsidRDefault="00EE546D" w:rsidP="00EE546D">
      <w:pPr>
        <w:pStyle w:val="Style8"/>
        <w:widowControl/>
        <w:spacing w:line="240" w:lineRule="exact"/>
        <w:jc w:val="both"/>
        <w:rPr>
          <w:sz w:val="28"/>
          <w:szCs w:val="28"/>
        </w:rPr>
      </w:pPr>
    </w:p>
    <w:p w:rsidR="00EE546D" w:rsidRPr="008C4F13" w:rsidRDefault="00EE546D" w:rsidP="00EE546D">
      <w:pPr>
        <w:pStyle w:val="Style8"/>
        <w:widowControl/>
        <w:spacing w:line="240" w:lineRule="exact"/>
        <w:jc w:val="both"/>
        <w:rPr>
          <w:sz w:val="28"/>
          <w:szCs w:val="28"/>
        </w:rPr>
      </w:pPr>
    </w:p>
    <w:p w:rsidR="00EE546D" w:rsidRPr="008C4F13" w:rsidRDefault="00EE546D" w:rsidP="00EE546D">
      <w:pPr>
        <w:pStyle w:val="Style8"/>
        <w:widowControl/>
        <w:spacing w:line="240" w:lineRule="exact"/>
        <w:jc w:val="both"/>
        <w:rPr>
          <w:sz w:val="28"/>
          <w:szCs w:val="28"/>
        </w:rPr>
      </w:pPr>
    </w:p>
    <w:p w:rsidR="00EE546D" w:rsidRPr="008C4F13" w:rsidRDefault="00EE546D" w:rsidP="00EE546D">
      <w:pPr>
        <w:pStyle w:val="Style8"/>
        <w:widowControl/>
        <w:tabs>
          <w:tab w:val="left" w:leader="underscore" w:pos="4022"/>
          <w:tab w:val="left" w:pos="4181"/>
          <w:tab w:val="left" w:leader="underscore" w:pos="6782"/>
          <w:tab w:val="left" w:leader="underscore" w:pos="9000"/>
        </w:tabs>
        <w:spacing w:before="202"/>
        <w:jc w:val="both"/>
        <w:rPr>
          <w:rStyle w:val="FontStyle13"/>
          <w:sz w:val="28"/>
          <w:szCs w:val="28"/>
        </w:rPr>
      </w:pPr>
      <w:r w:rsidRPr="008C4F13">
        <w:rPr>
          <w:rStyle w:val="FontStyle13"/>
          <w:sz w:val="28"/>
          <w:szCs w:val="28"/>
        </w:rPr>
        <w:t xml:space="preserve">Выполнил аспирант </w:t>
      </w:r>
      <w:r w:rsidRPr="008C4F13">
        <w:rPr>
          <w:rStyle w:val="FontStyle13"/>
          <w:sz w:val="28"/>
          <w:szCs w:val="28"/>
        </w:rPr>
        <w:tab/>
      </w:r>
      <w:r w:rsidRPr="008C4F13">
        <w:rPr>
          <w:rStyle w:val="FontStyle13"/>
          <w:sz w:val="28"/>
          <w:szCs w:val="28"/>
        </w:rPr>
        <w:tab/>
      </w:r>
      <w:r w:rsidRPr="008C4F13">
        <w:rPr>
          <w:rStyle w:val="FontStyle13"/>
          <w:sz w:val="28"/>
          <w:szCs w:val="28"/>
        </w:rPr>
        <w:tab/>
        <w:t xml:space="preserve"> </w:t>
      </w:r>
      <w:r w:rsidRPr="008C4F13">
        <w:rPr>
          <w:rStyle w:val="FontStyle13"/>
          <w:sz w:val="28"/>
          <w:szCs w:val="28"/>
        </w:rPr>
        <w:tab/>
      </w:r>
    </w:p>
    <w:p w:rsidR="00EE546D" w:rsidRPr="008C4F13" w:rsidRDefault="00EE546D" w:rsidP="00EE546D">
      <w:pPr>
        <w:pStyle w:val="Style8"/>
        <w:widowControl/>
        <w:tabs>
          <w:tab w:val="left" w:pos="4930"/>
          <w:tab w:val="left" w:pos="7560"/>
        </w:tabs>
        <w:spacing w:before="144"/>
        <w:ind w:left="2520"/>
        <w:jc w:val="left"/>
        <w:rPr>
          <w:rStyle w:val="FontStyle13"/>
          <w:sz w:val="20"/>
          <w:szCs w:val="20"/>
        </w:rPr>
      </w:pPr>
      <w:r w:rsidRPr="008C4F13">
        <w:rPr>
          <w:rStyle w:val="FontStyle13"/>
          <w:sz w:val="20"/>
          <w:szCs w:val="20"/>
        </w:rPr>
        <w:tab/>
        <w:t xml:space="preserve">(подпись) </w:t>
      </w:r>
      <w:r w:rsidRPr="008C4F13">
        <w:rPr>
          <w:rStyle w:val="FontStyle13"/>
          <w:sz w:val="20"/>
          <w:szCs w:val="20"/>
        </w:rPr>
        <w:tab/>
        <w:t>Ф.И.О.</w:t>
      </w:r>
    </w:p>
    <w:p w:rsidR="00EE546D" w:rsidRPr="008C4F13" w:rsidRDefault="00EE546D" w:rsidP="00EE546D">
      <w:pPr>
        <w:pStyle w:val="Style8"/>
        <w:widowControl/>
        <w:spacing w:line="240" w:lineRule="exact"/>
        <w:jc w:val="both"/>
        <w:rPr>
          <w:sz w:val="28"/>
          <w:szCs w:val="28"/>
        </w:rPr>
      </w:pPr>
    </w:p>
    <w:p w:rsidR="00EE546D" w:rsidRPr="008C4F13" w:rsidRDefault="00EE546D" w:rsidP="00EE546D">
      <w:pPr>
        <w:pStyle w:val="Style8"/>
        <w:widowControl/>
        <w:tabs>
          <w:tab w:val="left" w:leader="underscore" w:pos="3926"/>
          <w:tab w:val="left" w:pos="4181"/>
          <w:tab w:val="left" w:leader="underscore" w:pos="6869"/>
          <w:tab w:val="left" w:leader="underscore" w:pos="9024"/>
        </w:tabs>
        <w:spacing w:before="178" w:line="394" w:lineRule="exact"/>
        <w:jc w:val="both"/>
        <w:rPr>
          <w:rStyle w:val="FontStyle13"/>
          <w:sz w:val="28"/>
          <w:szCs w:val="28"/>
        </w:rPr>
      </w:pPr>
      <w:r w:rsidRPr="008C4F13">
        <w:rPr>
          <w:rStyle w:val="FontStyle13"/>
          <w:sz w:val="28"/>
          <w:szCs w:val="28"/>
        </w:rPr>
        <w:t xml:space="preserve">Руководитель </w:t>
      </w:r>
      <w:r w:rsidRPr="008C4F13">
        <w:rPr>
          <w:rStyle w:val="FontStyle13"/>
          <w:sz w:val="28"/>
          <w:szCs w:val="28"/>
        </w:rPr>
        <w:tab/>
      </w:r>
      <w:r w:rsidRPr="008C4F13">
        <w:rPr>
          <w:rStyle w:val="FontStyle13"/>
          <w:sz w:val="28"/>
          <w:szCs w:val="28"/>
        </w:rPr>
        <w:tab/>
      </w:r>
      <w:r w:rsidRPr="008C4F13">
        <w:rPr>
          <w:rStyle w:val="FontStyle13"/>
          <w:sz w:val="28"/>
          <w:szCs w:val="28"/>
        </w:rPr>
        <w:tab/>
        <w:t xml:space="preserve"> </w:t>
      </w:r>
      <w:r w:rsidRPr="008C4F13">
        <w:rPr>
          <w:rStyle w:val="FontStyle13"/>
          <w:sz w:val="28"/>
          <w:szCs w:val="28"/>
        </w:rPr>
        <w:tab/>
      </w:r>
    </w:p>
    <w:p w:rsidR="00EE546D" w:rsidRPr="008C4F13" w:rsidRDefault="00EE546D" w:rsidP="00EE546D">
      <w:pPr>
        <w:pStyle w:val="Style8"/>
        <w:widowControl/>
        <w:tabs>
          <w:tab w:val="left" w:pos="5030"/>
          <w:tab w:val="left" w:pos="7560"/>
        </w:tabs>
        <w:spacing w:line="394" w:lineRule="exact"/>
        <w:ind w:left="1980"/>
        <w:jc w:val="left"/>
        <w:rPr>
          <w:rStyle w:val="FontStyle13"/>
          <w:sz w:val="20"/>
          <w:szCs w:val="20"/>
        </w:rPr>
      </w:pPr>
      <w:r w:rsidRPr="008C4F13">
        <w:rPr>
          <w:rStyle w:val="FontStyle13"/>
          <w:sz w:val="20"/>
          <w:szCs w:val="20"/>
        </w:rPr>
        <w:t>ученая степень,</w:t>
      </w:r>
      <w:r w:rsidRPr="008C4F13">
        <w:rPr>
          <w:rStyle w:val="FontStyle13"/>
          <w:sz w:val="20"/>
          <w:szCs w:val="20"/>
        </w:rPr>
        <w:tab/>
        <w:t xml:space="preserve">(подпись) </w:t>
      </w:r>
      <w:r w:rsidRPr="008C4F13">
        <w:rPr>
          <w:rStyle w:val="FontStyle13"/>
          <w:sz w:val="20"/>
          <w:szCs w:val="20"/>
        </w:rPr>
        <w:tab/>
        <w:t>Ф.И.О.</w:t>
      </w:r>
    </w:p>
    <w:p w:rsidR="00EE546D" w:rsidRPr="008C4F13" w:rsidRDefault="00EE546D" w:rsidP="00EE546D">
      <w:pPr>
        <w:pStyle w:val="Style8"/>
        <w:widowControl/>
        <w:ind w:left="2102"/>
        <w:jc w:val="left"/>
        <w:rPr>
          <w:rStyle w:val="FontStyle13"/>
          <w:sz w:val="20"/>
          <w:szCs w:val="20"/>
        </w:rPr>
      </w:pPr>
      <w:r w:rsidRPr="008C4F13">
        <w:rPr>
          <w:rStyle w:val="FontStyle13"/>
          <w:sz w:val="20"/>
          <w:szCs w:val="20"/>
        </w:rPr>
        <w:t>должность</w:t>
      </w:r>
    </w:p>
    <w:p w:rsidR="00EE546D" w:rsidRPr="008C4F13" w:rsidRDefault="00EE546D" w:rsidP="00EE546D">
      <w:pPr>
        <w:pStyle w:val="Style8"/>
        <w:widowControl/>
        <w:spacing w:line="240" w:lineRule="exact"/>
        <w:ind w:left="3744"/>
        <w:jc w:val="both"/>
        <w:rPr>
          <w:sz w:val="28"/>
          <w:szCs w:val="28"/>
        </w:rPr>
      </w:pPr>
    </w:p>
    <w:p w:rsidR="00EE546D" w:rsidRPr="008C4F13" w:rsidRDefault="00EE546D" w:rsidP="00EE546D">
      <w:pPr>
        <w:pStyle w:val="Style8"/>
        <w:widowControl/>
        <w:spacing w:line="240" w:lineRule="exact"/>
        <w:ind w:left="3744"/>
        <w:jc w:val="both"/>
        <w:rPr>
          <w:sz w:val="28"/>
          <w:szCs w:val="28"/>
        </w:rPr>
      </w:pPr>
    </w:p>
    <w:p w:rsidR="00EE546D" w:rsidRPr="008C4F13" w:rsidRDefault="00EE546D" w:rsidP="00EE546D">
      <w:pPr>
        <w:pStyle w:val="Style8"/>
        <w:widowControl/>
        <w:spacing w:line="240" w:lineRule="exact"/>
        <w:ind w:left="3744"/>
        <w:jc w:val="both"/>
        <w:rPr>
          <w:sz w:val="28"/>
          <w:szCs w:val="28"/>
        </w:rPr>
      </w:pPr>
    </w:p>
    <w:p w:rsidR="00EE546D" w:rsidRPr="008C4F13" w:rsidRDefault="00EE546D" w:rsidP="00EE546D">
      <w:pPr>
        <w:pStyle w:val="Style8"/>
        <w:widowControl/>
        <w:spacing w:line="240" w:lineRule="exact"/>
        <w:ind w:left="3744"/>
        <w:jc w:val="both"/>
        <w:rPr>
          <w:sz w:val="28"/>
          <w:szCs w:val="28"/>
        </w:rPr>
      </w:pPr>
    </w:p>
    <w:p w:rsidR="00EE546D" w:rsidRPr="008C4F13" w:rsidRDefault="00EE546D" w:rsidP="00EE546D">
      <w:pPr>
        <w:pStyle w:val="Style8"/>
        <w:widowControl/>
        <w:spacing w:line="240" w:lineRule="exact"/>
        <w:ind w:left="3744"/>
        <w:jc w:val="both"/>
        <w:rPr>
          <w:sz w:val="28"/>
          <w:szCs w:val="28"/>
        </w:rPr>
      </w:pPr>
      <w:r>
        <w:rPr>
          <w:sz w:val="28"/>
          <w:szCs w:val="28"/>
        </w:rPr>
        <w:t>Отчет защищен с оценкой _________</w:t>
      </w:r>
    </w:p>
    <w:p w:rsidR="00EE546D" w:rsidRPr="008C4F13" w:rsidRDefault="00EE546D" w:rsidP="00EE546D">
      <w:pPr>
        <w:pStyle w:val="Style8"/>
        <w:widowControl/>
        <w:spacing w:line="240" w:lineRule="exact"/>
        <w:ind w:left="3744"/>
        <w:jc w:val="both"/>
        <w:rPr>
          <w:sz w:val="28"/>
          <w:szCs w:val="28"/>
        </w:rPr>
      </w:pPr>
    </w:p>
    <w:p w:rsidR="00EE546D" w:rsidRDefault="00EE546D" w:rsidP="00EE546D">
      <w:pPr>
        <w:pStyle w:val="Style8"/>
        <w:widowControl/>
        <w:spacing w:line="240" w:lineRule="exact"/>
        <w:ind w:left="3744"/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ФИО</w:t>
      </w:r>
    </w:p>
    <w:p w:rsidR="00EE546D" w:rsidRPr="008C4F13" w:rsidRDefault="00EE546D" w:rsidP="00EE546D">
      <w:pPr>
        <w:pStyle w:val="Style8"/>
        <w:widowControl/>
        <w:spacing w:line="240" w:lineRule="exact"/>
        <w:ind w:left="3744"/>
        <w:jc w:val="both"/>
        <w:rPr>
          <w:sz w:val="28"/>
          <w:szCs w:val="28"/>
        </w:rPr>
      </w:pPr>
    </w:p>
    <w:p w:rsidR="00EE546D" w:rsidRPr="008C4F13" w:rsidRDefault="00EE546D" w:rsidP="00EE546D">
      <w:pPr>
        <w:pStyle w:val="Style8"/>
        <w:widowControl/>
        <w:spacing w:line="240" w:lineRule="exact"/>
        <w:ind w:left="3744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</w:p>
    <w:p w:rsidR="00EE546D" w:rsidRPr="008C4F13" w:rsidRDefault="00EE546D" w:rsidP="00EE546D">
      <w:pPr>
        <w:pStyle w:val="Style8"/>
        <w:widowControl/>
        <w:spacing w:line="240" w:lineRule="exact"/>
        <w:ind w:left="3744"/>
        <w:jc w:val="both"/>
        <w:rPr>
          <w:sz w:val="28"/>
          <w:szCs w:val="28"/>
        </w:rPr>
      </w:pPr>
    </w:p>
    <w:p w:rsidR="00EE546D" w:rsidRPr="008C4F13" w:rsidRDefault="00EE546D" w:rsidP="00EE546D">
      <w:pPr>
        <w:pStyle w:val="Style8"/>
        <w:widowControl/>
        <w:spacing w:line="240" w:lineRule="exact"/>
        <w:ind w:left="3744"/>
        <w:jc w:val="both"/>
        <w:rPr>
          <w:sz w:val="28"/>
          <w:szCs w:val="28"/>
        </w:rPr>
      </w:pPr>
    </w:p>
    <w:p w:rsidR="00EE546D" w:rsidRPr="008C4F13" w:rsidRDefault="00EE546D" w:rsidP="00EE546D">
      <w:pPr>
        <w:pStyle w:val="Style8"/>
        <w:widowControl/>
        <w:spacing w:line="240" w:lineRule="exact"/>
        <w:ind w:left="3744"/>
        <w:jc w:val="both"/>
        <w:rPr>
          <w:sz w:val="20"/>
          <w:szCs w:val="20"/>
        </w:rPr>
      </w:pPr>
    </w:p>
    <w:p w:rsidR="00EE546D" w:rsidRPr="008C4F13" w:rsidRDefault="00EE546D" w:rsidP="00EE546D">
      <w:pPr>
        <w:pStyle w:val="Style8"/>
        <w:widowControl/>
        <w:spacing w:line="240" w:lineRule="exact"/>
        <w:ind w:left="3744"/>
        <w:jc w:val="both"/>
        <w:rPr>
          <w:sz w:val="20"/>
          <w:szCs w:val="20"/>
        </w:rPr>
      </w:pPr>
    </w:p>
    <w:p w:rsidR="00EE546D" w:rsidRPr="001E7215" w:rsidRDefault="00EE546D" w:rsidP="00EE546D">
      <w:pPr>
        <w:pStyle w:val="Style8"/>
        <w:widowControl/>
        <w:spacing w:line="240" w:lineRule="exact"/>
        <w:ind w:left="3744"/>
        <w:jc w:val="both"/>
        <w:rPr>
          <w:sz w:val="28"/>
          <w:szCs w:val="28"/>
        </w:rPr>
      </w:pPr>
      <w:r w:rsidRPr="001E7215">
        <w:rPr>
          <w:sz w:val="28"/>
          <w:szCs w:val="28"/>
        </w:rPr>
        <w:t>САМАРА</w:t>
      </w:r>
      <w:r>
        <w:rPr>
          <w:sz w:val="28"/>
          <w:szCs w:val="28"/>
        </w:rPr>
        <w:t xml:space="preserve"> 20__</w:t>
      </w:r>
    </w:p>
    <w:p w:rsidR="00BF22C9" w:rsidRPr="008C4F13" w:rsidRDefault="00BF22C9" w:rsidP="00BF22C9">
      <w:pPr>
        <w:pStyle w:val="Style5"/>
        <w:widowControl/>
        <w:spacing w:line="360" w:lineRule="auto"/>
        <w:rPr>
          <w:sz w:val="28"/>
          <w:szCs w:val="28"/>
        </w:rPr>
      </w:pPr>
    </w:p>
    <w:p w:rsidR="00BF22C9" w:rsidRPr="008C4F13" w:rsidRDefault="00BF22C9" w:rsidP="00BF22C9">
      <w:pPr>
        <w:pStyle w:val="Style5"/>
        <w:widowControl/>
        <w:spacing w:before="5" w:line="360" w:lineRule="auto"/>
        <w:rPr>
          <w:rStyle w:val="FontStyle13"/>
          <w:sz w:val="28"/>
          <w:szCs w:val="28"/>
        </w:rPr>
      </w:pPr>
      <w:r w:rsidRPr="008C4F13">
        <w:rPr>
          <w:rStyle w:val="FontStyle13"/>
          <w:sz w:val="28"/>
          <w:szCs w:val="28"/>
        </w:rPr>
        <w:lastRenderedPageBreak/>
        <w:t xml:space="preserve">Излагаются результаты прохождения </w:t>
      </w:r>
      <w:r w:rsidR="00EB4172">
        <w:rPr>
          <w:rStyle w:val="FontStyle13"/>
          <w:sz w:val="28"/>
          <w:szCs w:val="28"/>
        </w:rPr>
        <w:t>научно-исследовательской</w:t>
      </w:r>
      <w:r w:rsidRPr="008C4F13">
        <w:rPr>
          <w:rStyle w:val="FontStyle13"/>
          <w:sz w:val="28"/>
          <w:szCs w:val="28"/>
        </w:rPr>
        <w:t xml:space="preserve"> практики в соответствии с индивидуальной программой практики.</w:t>
      </w:r>
    </w:p>
    <w:p w:rsidR="00BF22C9" w:rsidRPr="008C4F13" w:rsidRDefault="00BF22C9" w:rsidP="00BF22C9">
      <w:pPr>
        <w:pStyle w:val="Style5"/>
        <w:widowControl/>
        <w:spacing w:before="115" w:line="360" w:lineRule="auto"/>
        <w:rPr>
          <w:rStyle w:val="FontStyle13"/>
          <w:sz w:val="28"/>
          <w:szCs w:val="28"/>
        </w:rPr>
      </w:pPr>
    </w:p>
    <w:p w:rsidR="00BF22C9" w:rsidRPr="008C4F13" w:rsidRDefault="00BF22C9" w:rsidP="00BF22C9">
      <w:pPr>
        <w:pStyle w:val="Style8"/>
        <w:widowControl/>
        <w:spacing w:line="360" w:lineRule="auto"/>
        <w:jc w:val="both"/>
        <w:rPr>
          <w:sz w:val="28"/>
          <w:szCs w:val="28"/>
        </w:rPr>
      </w:pPr>
    </w:p>
    <w:p w:rsidR="00BF22C9" w:rsidRPr="008C4F13" w:rsidRDefault="00BF22C9" w:rsidP="00BF22C9">
      <w:pPr>
        <w:pStyle w:val="Style8"/>
        <w:widowControl/>
        <w:spacing w:line="360" w:lineRule="auto"/>
        <w:jc w:val="both"/>
        <w:rPr>
          <w:sz w:val="28"/>
          <w:szCs w:val="28"/>
        </w:rPr>
      </w:pPr>
    </w:p>
    <w:p w:rsidR="00BF22C9" w:rsidRPr="008C4F13" w:rsidRDefault="00BF22C9" w:rsidP="00BF22C9">
      <w:pPr>
        <w:pStyle w:val="Style8"/>
        <w:widowControl/>
        <w:spacing w:line="360" w:lineRule="auto"/>
        <w:jc w:val="both"/>
        <w:rPr>
          <w:sz w:val="28"/>
          <w:szCs w:val="28"/>
        </w:rPr>
      </w:pPr>
    </w:p>
    <w:p w:rsidR="00BF22C9" w:rsidRPr="008C4F13" w:rsidRDefault="00BF22C9" w:rsidP="00BF22C9">
      <w:pPr>
        <w:pStyle w:val="Style8"/>
        <w:widowControl/>
        <w:spacing w:line="360" w:lineRule="auto"/>
        <w:jc w:val="both"/>
        <w:rPr>
          <w:sz w:val="28"/>
          <w:szCs w:val="28"/>
        </w:rPr>
      </w:pPr>
    </w:p>
    <w:p w:rsidR="00BF22C9" w:rsidRPr="008C4F13" w:rsidRDefault="00BF22C9" w:rsidP="00BF22C9">
      <w:pPr>
        <w:pStyle w:val="Style8"/>
        <w:widowControl/>
        <w:spacing w:line="360" w:lineRule="auto"/>
        <w:jc w:val="both"/>
        <w:rPr>
          <w:sz w:val="28"/>
          <w:szCs w:val="28"/>
        </w:rPr>
      </w:pPr>
    </w:p>
    <w:p w:rsidR="00BF22C9" w:rsidRPr="008C4F13" w:rsidRDefault="00BF22C9" w:rsidP="00BF22C9">
      <w:pPr>
        <w:spacing w:after="240" w:line="360" w:lineRule="auto"/>
        <w:rPr>
          <w:b/>
          <w:sz w:val="28"/>
          <w:szCs w:val="28"/>
        </w:rPr>
      </w:pPr>
      <w:r w:rsidRPr="008C4F13">
        <w:rPr>
          <w:rStyle w:val="FontStyle13"/>
          <w:sz w:val="28"/>
          <w:szCs w:val="28"/>
        </w:rPr>
        <w:t xml:space="preserve">Подпись </w:t>
      </w:r>
      <w:r w:rsidR="00600DEB" w:rsidRPr="008C4F13">
        <w:rPr>
          <w:rStyle w:val="FontStyle13"/>
          <w:sz w:val="28"/>
          <w:szCs w:val="28"/>
        </w:rPr>
        <w:t xml:space="preserve">аспиранта </w:t>
      </w:r>
      <w:r w:rsidRPr="008C4F13">
        <w:rPr>
          <w:rStyle w:val="FontStyle13"/>
          <w:sz w:val="28"/>
          <w:szCs w:val="28"/>
        </w:rPr>
        <w:t xml:space="preserve"> ____________________</w:t>
      </w:r>
    </w:p>
    <w:p w:rsidR="00CA77FD" w:rsidRPr="008C4F13" w:rsidRDefault="00CA77FD" w:rsidP="00BD2C00">
      <w:pPr>
        <w:shd w:val="clear" w:color="auto" w:fill="FFFFFF"/>
        <w:spacing w:line="360" w:lineRule="auto"/>
      </w:pPr>
    </w:p>
    <w:sectPr w:rsidR="00CA77FD" w:rsidRPr="008C4F13" w:rsidSect="002F085F">
      <w:headerReference w:type="even" r:id="rId8"/>
      <w:headerReference w:type="default" r:id="rId9"/>
      <w:pgSz w:w="11906" w:h="16838"/>
      <w:pgMar w:top="1134" w:right="1134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CE8" w:rsidRDefault="00402CE8">
      <w:r>
        <w:separator/>
      </w:r>
    </w:p>
  </w:endnote>
  <w:endnote w:type="continuationSeparator" w:id="0">
    <w:p w:rsidR="00402CE8" w:rsidRDefault="00402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CE8" w:rsidRDefault="00402CE8">
      <w:r>
        <w:separator/>
      </w:r>
    </w:p>
  </w:footnote>
  <w:footnote w:type="continuationSeparator" w:id="0">
    <w:p w:rsidR="00402CE8" w:rsidRDefault="00402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BA2" w:rsidRDefault="00CD43E6" w:rsidP="00756B9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C1BA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C1BA2" w:rsidRDefault="001C1BA2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BA2" w:rsidRDefault="001C1BA2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5D00618"/>
    <w:lvl w:ilvl="0">
      <w:numFmt w:val="bullet"/>
      <w:lvlText w:val="*"/>
      <w:lvlJc w:val="left"/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OpenSymbol"/>
      </w:rPr>
    </w:lvl>
  </w:abstractNum>
  <w:abstractNum w:abstractNumId="3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59F57FC"/>
    <w:multiLevelType w:val="hybridMultilevel"/>
    <w:tmpl w:val="694E57EA"/>
    <w:lvl w:ilvl="0" w:tplc="6C346E5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5C202F9"/>
    <w:multiLevelType w:val="hybridMultilevel"/>
    <w:tmpl w:val="5E5C4438"/>
    <w:lvl w:ilvl="0" w:tplc="D7627FD4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6" w15:restartNumberingAfterBreak="0">
    <w:nsid w:val="0810000D"/>
    <w:multiLevelType w:val="hybridMultilevel"/>
    <w:tmpl w:val="45F08D00"/>
    <w:lvl w:ilvl="0" w:tplc="C85AA3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7" w15:restartNumberingAfterBreak="0">
    <w:nsid w:val="0B044C8A"/>
    <w:multiLevelType w:val="hybridMultilevel"/>
    <w:tmpl w:val="362228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2B3A34"/>
    <w:multiLevelType w:val="hybridMultilevel"/>
    <w:tmpl w:val="21843496"/>
    <w:lvl w:ilvl="0" w:tplc="CF7C45C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5C1683"/>
    <w:multiLevelType w:val="singleLevel"/>
    <w:tmpl w:val="93023F8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A166E1C"/>
    <w:multiLevelType w:val="hybridMultilevel"/>
    <w:tmpl w:val="D77C3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21405"/>
    <w:multiLevelType w:val="hybridMultilevel"/>
    <w:tmpl w:val="6E32E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6B3D09"/>
    <w:multiLevelType w:val="hybridMultilevel"/>
    <w:tmpl w:val="D2BAC506"/>
    <w:lvl w:ilvl="0" w:tplc="187A5C1A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B700CD"/>
    <w:multiLevelType w:val="hybridMultilevel"/>
    <w:tmpl w:val="DCEE21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200A98"/>
    <w:multiLevelType w:val="singleLevel"/>
    <w:tmpl w:val="EE32A99E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5" w15:restartNumberingAfterBreak="0">
    <w:nsid w:val="40AC56C8"/>
    <w:multiLevelType w:val="hybridMultilevel"/>
    <w:tmpl w:val="0ABE8E2E"/>
    <w:lvl w:ilvl="0" w:tplc="CF7C45C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44544F"/>
    <w:multiLevelType w:val="hybridMultilevel"/>
    <w:tmpl w:val="3BD02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DA4C8B"/>
    <w:multiLevelType w:val="hybridMultilevel"/>
    <w:tmpl w:val="7B7A8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C4C50"/>
    <w:multiLevelType w:val="singleLevel"/>
    <w:tmpl w:val="9DE851CA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4C8A120D"/>
    <w:multiLevelType w:val="hybridMultilevel"/>
    <w:tmpl w:val="44189F14"/>
    <w:lvl w:ilvl="0" w:tplc="FFFFFFFF">
      <w:start w:val="1"/>
      <w:numFmt w:val="bullet"/>
      <w:lvlText w:val=""/>
      <w:lvlJc w:val="left"/>
      <w:pPr>
        <w:tabs>
          <w:tab w:val="num" w:pos="1494"/>
        </w:tabs>
        <w:ind w:left="1491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3691943"/>
    <w:multiLevelType w:val="hybridMultilevel"/>
    <w:tmpl w:val="360E26EC"/>
    <w:lvl w:ilvl="0" w:tplc="09C6555C">
      <w:start w:val="1"/>
      <w:numFmt w:val="decimal"/>
      <w:lvlText w:val="%1)"/>
      <w:lvlJc w:val="left"/>
      <w:pPr>
        <w:tabs>
          <w:tab w:val="num" w:pos="820"/>
        </w:tabs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21" w15:restartNumberingAfterBreak="0">
    <w:nsid w:val="53F476E9"/>
    <w:multiLevelType w:val="hybridMultilevel"/>
    <w:tmpl w:val="49EA2124"/>
    <w:lvl w:ilvl="0" w:tplc="97006A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D00F31"/>
    <w:multiLevelType w:val="singleLevel"/>
    <w:tmpl w:val="F72272F4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5EE5480B"/>
    <w:multiLevelType w:val="hybridMultilevel"/>
    <w:tmpl w:val="E850CEEC"/>
    <w:lvl w:ilvl="0" w:tplc="B04850C2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5844496"/>
    <w:multiLevelType w:val="hybridMultilevel"/>
    <w:tmpl w:val="DEF61F4A"/>
    <w:lvl w:ilvl="0" w:tplc="4892A0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C47F22"/>
    <w:multiLevelType w:val="hybridMultilevel"/>
    <w:tmpl w:val="28B4C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675651"/>
    <w:multiLevelType w:val="hybridMultilevel"/>
    <w:tmpl w:val="360E26EC"/>
    <w:lvl w:ilvl="0" w:tplc="09C6555C">
      <w:start w:val="1"/>
      <w:numFmt w:val="decimal"/>
      <w:lvlText w:val="%1)"/>
      <w:lvlJc w:val="left"/>
      <w:pPr>
        <w:tabs>
          <w:tab w:val="num" w:pos="820"/>
        </w:tabs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27" w15:restartNumberingAfterBreak="0">
    <w:nsid w:val="771F2BE8"/>
    <w:multiLevelType w:val="hybridMultilevel"/>
    <w:tmpl w:val="239C6908"/>
    <w:lvl w:ilvl="0" w:tplc="0A16641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251524"/>
    <w:multiLevelType w:val="hybridMultilevel"/>
    <w:tmpl w:val="689CA5A2"/>
    <w:lvl w:ilvl="0" w:tplc="BB24DE7A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2347A2"/>
    <w:multiLevelType w:val="hybridMultilevel"/>
    <w:tmpl w:val="435EE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19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1"/>
  </w:num>
  <w:num w:numId="8">
    <w:abstractNumId w:val="26"/>
  </w:num>
  <w:num w:numId="9">
    <w:abstractNumId w:val="10"/>
  </w:num>
  <w:num w:numId="10">
    <w:abstractNumId w:val="25"/>
  </w:num>
  <w:num w:numId="11">
    <w:abstractNumId w:val="7"/>
  </w:num>
  <w:num w:numId="12">
    <w:abstractNumId w:val="13"/>
  </w:num>
  <w:num w:numId="13">
    <w:abstractNumId w:val="17"/>
  </w:num>
  <w:num w:numId="14">
    <w:abstractNumId w:val="2"/>
  </w:num>
  <w:num w:numId="15">
    <w:abstractNumId w:val="22"/>
    <w:lvlOverride w:ilvl="0">
      <w:lvl w:ilvl="0">
        <w:start w:val="1"/>
        <w:numFmt w:val="decimal"/>
        <w:lvlText w:val="%1."/>
        <w:legacy w:legacy="1" w:legacySpace="0" w:legacyIndent="3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8"/>
    <w:lvlOverride w:ilvl="0">
      <w:startOverride w:val="1"/>
    </w:lvlOverride>
  </w:num>
  <w:num w:numId="17">
    <w:abstractNumId w:val="18"/>
    <w:lvlOverride w:ilvl="0">
      <w:lvl w:ilvl="0">
        <w:start w:val="1"/>
        <w:numFmt w:val="decimal"/>
        <w:lvlText w:val="%1.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9"/>
    <w:lvlOverride w:ilvl="0">
      <w:startOverride w:val="1"/>
    </w:lvlOverride>
  </w:num>
  <w:num w:numId="19">
    <w:abstractNumId w:val="14"/>
    <w:lvlOverride w:ilvl="0">
      <w:startOverride w:val="2"/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8"/>
  </w:num>
  <w:num w:numId="22">
    <w:abstractNumId w:val="15"/>
  </w:num>
  <w:num w:numId="23">
    <w:abstractNumId w:val="4"/>
  </w:num>
  <w:num w:numId="24">
    <w:abstractNumId w:val="28"/>
  </w:num>
  <w:num w:numId="25">
    <w:abstractNumId w:val="23"/>
  </w:num>
  <w:num w:numId="26">
    <w:abstractNumId w:val="5"/>
  </w:num>
  <w:num w:numId="27">
    <w:abstractNumId w:val="24"/>
  </w:num>
  <w:num w:numId="28">
    <w:abstractNumId w:val="29"/>
  </w:num>
  <w:num w:numId="29">
    <w:abstractNumId w:val="20"/>
  </w:num>
  <w:num w:numId="30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01"/>
    <w:rsid w:val="00001C74"/>
    <w:rsid w:val="000130F7"/>
    <w:rsid w:val="00014938"/>
    <w:rsid w:val="0001763C"/>
    <w:rsid w:val="00023012"/>
    <w:rsid w:val="00030725"/>
    <w:rsid w:val="000371BD"/>
    <w:rsid w:val="00037719"/>
    <w:rsid w:val="00041B6A"/>
    <w:rsid w:val="00041F05"/>
    <w:rsid w:val="0004298E"/>
    <w:rsid w:val="00043DD0"/>
    <w:rsid w:val="00045AA7"/>
    <w:rsid w:val="00046ED6"/>
    <w:rsid w:val="00050327"/>
    <w:rsid w:val="00050512"/>
    <w:rsid w:val="00050618"/>
    <w:rsid w:val="00050887"/>
    <w:rsid w:val="00050F6E"/>
    <w:rsid w:val="00054640"/>
    <w:rsid w:val="000607F9"/>
    <w:rsid w:val="000761B2"/>
    <w:rsid w:val="0008101A"/>
    <w:rsid w:val="000819B7"/>
    <w:rsid w:val="00081BD1"/>
    <w:rsid w:val="00093777"/>
    <w:rsid w:val="0009741B"/>
    <w:rsid w:val="000A0D85"/>
    <w:rsid w:val="000A3680"/>
    <w:rsid w:val="000A64CA"/>
    <w:rsid w:val="000B20D8"/>
    <w:rsid w:val="000B5BBA"/>
    <w:rsid w:val="000C46F9"/>
    <w:rsid w:val="000D2CCB"/>
    <w:rsid w:val="000D70A7"/>
    <w:rsid w:val="000E22D6"/>
    <w:rsid w:val="000E329F"/>
    <w:rsid w:val="000E59D1"/>
    <w:rsid w:val="000F2D2A"/>
    <w:rsid w:val="000F6F31"/>
    <w:rsid w:val="001110D1"/>
    <w:rsid w:val="00112B69"/>
    <w:rsid w:val="00114DD3"/>
    <w:rsid w:val="001165B5"/>
    <w:rsid w:val="001178C6"/>
    <w:rsid w:val="0012130C"/>
    <w:rsid w:val="00124A0F"/>
    <w:rsid w:val="0012503E"/>
    <w:rsid w:val="00127870"/>
    <w:rsid w:val="00130146"/>
    <w:rsid w:val="00135BB5"/>
    <w:rsid w:val="0013724B"/>
    <w:rsid w:val="00144971"/>
    <w:rsid w:val="00146F1F"/>
    <w:rsid w:val="00152DFC"/>
    <w:rsid w:val="001571C1"/>
    <w:rsid w:val="00160C5D"/>
    <w:rsid w:val="00162A09"/>
    <w:rsid w:val="001638B0"/>
    <w:rsid w:val="00164595"/>
    <w:rsid w:val="00165599"/>
    <w:rsid w:val="001712D4"/>
    <w:rsid w:val="00175A72"/>
    <w:rsid w:val="00181F87"/>
    <w:rsid w:val="00182743"/>
    <w:rsid w:val="00182EFB"/>
    <w:rsid w:val="00184BA3"/>
    <w:rsid w:val="00185694"/>
    <w:rsid w:val="00186D8D"/>
    <w:rsid w:val="00190660"/>
    <w:rsid w:val="00190DFB"/>
    <w:rsid w:val="00192E49"/>
    <w:rsid w:val="0019323A"/>
    <w:rsid w:val="0019645B"/>
    <w:rsid w:val="001964EE"/>
    <w:rsid w:val="001969DC"/>
    <w:rsid w:val="001A06EE"/>
    <w:rsid w:val="001A5E89"/>
    <w:rsid w:val="001A6C35"/>
    <w:rsid w:val="001A73C0"/>
    <w:rsid w:val="001B43E2"/>
    <w:rsid w:val="001B50DC"/>
    <w:rsid w:val="001B70A9"/>
    <w:rsid w:val="001C1BA2"/>
    <w:rsid w:val="001C4325"/>
    <w:rsid w:val="001C5213"/>
    <w:rsid w:val="001C699E"/>
    <w:rsid w:val="001D10A8"/>
    <w:rsid w:val="001D406E"/>
    <w:rsid w:val="001D4494"/>
    <w:rsid w:val="001E199C"/>
    <w:rsid w:val="001E5476"/>
    <w:rsid w:val="001E6984"/>
    <w:rsid w:val="001E69A2"/>
    <w:rsid w:val="001E7215"/>
    <w:rsid w:val="001E7C5E"/>
    <w:rsid w:val="001F3CE9"/>
    <w:rsid w:val="001F5A4B"/>
    <w:rsid w:val="00201848"/>
    <w:rsid w:val="00211512"/>
    <w:rsid w:val="002128B2"/>
    <w:rsid w:val="002167E8"/>
    <w:rsid w:val="00216C4F"/>
    <w:rsid w:val="00223B96"/>
    <w:rsid w:val="002256DF"/>
    <w:rsid w:val="00227C68"/>
    <w:rsid w:val="00234D25"/>
    <w:rsid w:val="00235CFA"/>
    <w:rsid w:val="00237384"/>
    <w:rsid w:val="00237809"/>
    <w:rsid w:val="00240409"/>
    <w:rsid w:val="00241E34"/>
    <w:rsid w:val="00247A03"/>
    <w:rsid w:val="00251111"/>
    <w:rsid w:val="00253933"/>
    <w:rsid w:val="00253F69"/>
    <w:rsid w:val="002540A2"/>
    <w:rsid w:val="002547FB"/>
    <w:rsid w:val="002620E0"/>
    <w:rsid w:val="00266345"/>
    <w:rsid w:val="002702F8"/>
    <w:rsid w:val="00270480"/>
    <w:rsid w:val="002734EA"/>
    <w:rsid w:val="00274FA3"/>
    <w:rsid w:val="00277DA2"/>
    <w:rsid w:val="002815C6"/>
    <w:rsid w:val="0028352B"/>
    <w:rsid w:val="00283CE4"/>
    <w:rsid w:val="00291D7D"/>
    <w:rsid w:val="002940DD"/>
    <w:rsid w:val="002964FB"/>
    <w:rsid w:val="0029782D"/>
    <w:rsid w:val="002A5913"/>
    <w:rsid w:val="002B1E5E"/>
    <w:rsid w:val="002B4742"/>
    <w:rsid w:val="002B47F4"/>
    <w:rsid w:val="002B5985"/>
    <w:rsid w:val="002B7361"/>
    <w:rsid w:val="002B7770"/>
    <w:rsid w:val="002D42C9"/>
    <w:rsid w:val="002D5E33"/>
    <w:rsid w:val="002E0818"/>
    <w:rsid w:val="002E2C5D"/>
    <w:rsid w:val="002E5EA2"/>
    <w:rsid w:val="002F085F"/>
    <w:rsid w:val="002F5755"/>
    <w:rsid w:val="00301BA6"/>
    <w:rsid w:val="00307DBD"/>
    <w:rsid w:val="0031570C"/>
    <w:rsid w:val="00320B4E"/>
    <w:rsid w:val="00321040"/>
    <w:rsid w:val="003212D2"/>
    <w:rsid w:val="00327407"/>
    <w:rsid w:val="0033112B"/>
    <w:rsid w:val="00332A3E"/>
    <w:rsid w:val="00343A57"/>
    <w:rsid w:val="00354F3A"/>
    <w:rsid w:val="003607CD"/>
    <w:rsid w:val="00363BC2"/>
    <w:rsid w:val="00365F12"/>
    <w:rsid w:val="0037282C"/>
    <w:rsid w:val="00376FFA"/>
    <w:rsid w:val="00377741"/>
    <w:rsid w:val="00390E57"/>
    <w:rsid w:val="00392877"/>
    <w:rsid w:val="00393A05"/>
    <w:rsid w:val="00394703"/>
    <w:rsid w:val="003A3592"/>
    <w:rsid w:val="003A4798"/>
    <w:rsid w:val="003A7136"/>
    <w:rsid w:val="003A7A07"/>
    <w:rsid w:val="003A7A16"/>
    <w:rsid w:val="003A7C8C"/>
    <w:rsid w:val="003B0AC8"/>
    <w:rsid w:val="003C012F"/>
    <w:rsid w:val="003C2461"/>
    <w:rsid w:val="003C2DD7"/>
    <w:rsid w:val="003C392B"/>
    <w:rsid w:val="003D2FFF"/>
    <w:rsid w:val="003D437D"/>
    <w:rsid w:val="003D6E41"/>
    <w:rsid w:val="003E314B"/>
    <w:rsid w:val="003E5209"/>
    <w:rsid w:val="003F5F77"/>
    <w:rsid w:val="003F7653"/>
    <w:rsid w:val="0040094F"/>
    <w:rsid w:val="00402CE8"/>
    <w:rsid w:val="004055D6"/>
    <w:rsid w:val="00411385"/>
    <w:rsid w:val="004115FF"/>
    <w:rsid w:val="00414BE4"/>
    <w:rsid w:val="00417426"/>
    <w:rsid w:val="00432B62"/>
    <w:rsid w:val="00440E93"/>
    <w:rsid w:val="00453147"/>
    <w:rsid w:val="00454C5D"/>
    <w:rsid w:val="00457432"/>
    <w:rsid w:val="004603AF"/>
    <w:rsid w:val="00463E9D"/>
    <w:rsid w:val="00465B46"/>
    <w:rsid w:val="00466F5E"/>
    <w:rsid w:val="00467EE7"/>
    <w:rsid w:val="004840D7"/>
    <w:rsid w:val="0048522B"/>
    <w:rsid w:val="0048622D"/>
    <w:rsid w:val="00494B08"/>
    <w:rsid w:val="004959C3"/>
    <w:rsid w:val="004A6769"/>
    <w:rsid w:val="004A719C"/>
    <w:rsid w:val="004B38FF"/>
    <w:rsid w:val="004B69A6"/>
    <w:rsid w:val="004B70B4"/>
    <w:rsid w:val="004C4F27"/>
    <w:rsid w:val="004C6F36"/>
    <w:rsid w:val="004D2509"/>
    <w:rsid w:val="004D420A"/>
    <w:rsid w:val="004D4954"/>
    <w:rsid w:val="004D6245"/>
    <w:rsid w:val="004D7FED"/>
    <w:rsid w:val="004E08A2"/>
    <w:rsid w:val="004E221E"/>
    <w:rsid w:val="004E719D"/>
    <w:rsid w:val="004F35B2"/>
    <w:rsid w:val="004F3FCC"/>
    <w:rsid w:val="004F5030"/>
    <w:rsid w:val="005000BE"/>
    <w:rsid w:val="00503164"/>
    <w:rsid w:val="00503603"/>
    <w:rsid w:val="00507492"/>
    <w:rsid w:val="00507E2C"/>
    <w:rsid w:val="005202DC"/>
    <w:rsid w:val="005249CD"/>
    <w:rsid w:val="00526B64"/>
    <w:rsid w:val="00530830"/>
    <w:rsid w:val="00531FBD"/>
    <w:rsid w:val="00533600"/>
    <w:rsid w:val="00533D8E"/>
    <w:rsid w:val="00537160"/>
    <w:rsid w:val="00541CE8"/>
    <w:rsid w:val="00542002"/>
    <w:rsid w:val="00544229"/>
    <w:rsid w:val="00545553"/>
    <w:rsid w:val="005613CE"/>
    <w:rsid w:val="005616FC"/>
    <w:rsid w:val="00561F7F"/>
    <w:rsid w:val="00565584"/>
    <w:rsid w:val="00566AB6"/>
    <w:rsid w:val="005731A8"/>
    <w:rsid w:val="005744C2"/>
    <w:rsid w:val="00575ED5"/>
    <w:rsid w:val="005772EE"/>
    <w:rsid w:val="00577D45"/>
    <w:rsid w:val="00581C93"/>
    <w:rsid w:val="00590F1B"/>
    <w:rsid w:val="005940D9"/>
    <w:rsid w:val="00595034"/>
    <w:rsid w:val="00595F97"/>
    <w:rsid w:val="005970B2"/>
    <w:rsid w:val="005974CB"/>
    <w:rsid w:val="005A24CF"/>
    <w:rsid w:val="005A4FD7"/>
    <w:rsid w:val="005B0518"/>
    <w:rsid w:val="005B2549"/>
    <w:rsid w:val="005B404A"/>
    <w:rsid w:val="005B443A"/>
    <w:rsid w:val="005B7D7E"/>
    <w:rsid w:val="005C0CE0"/>
    <w:rsid w:val="005C10DF"/>
    <w:rsid w:val="005C2B35"/>
    <w:rsid w:val="005C5239"/>
    <w:rsid w:val="005C5B10"/>
    <w:rsid w:val="005C6890"/>
    <w:rsid w:val="005D5F86"/>
    <w:rsid w:val="005E0F2C"/>
    <w:rsid w:val="005E332E"/>
    <w:rsid w:val="005E4132"/>
    <w:rsid w:val="005E4B54"/>
    <w:rsid w:val="005F0BD8"/>
    <w:rsid w:val="00600DEB"/>
    <w:rsid w:val="0060184D"/>
    <w:rsid w:val="00605DAB"/>
    <w:rsid w:val="0060607E"/>
    <w:rsid w:val="00621027"/>
    <w:rsid w:val="00621C1D"/>
    <w:rsid w:val="006260D8"/>
    <w:rsid w:val="00627900"/>
    <w:rsid w:val="00627A67"/>
    <w:rsid w:val="00635E69"/>
    <w:rsid w:val="00642E75"/>
    <w:rsid w:val="00643FC4"/>
    <w:rsid w:val="0065138F"/>
    <w:rsid w:val="006528E9"/>
    <w:rsid w:val="00655B8B"/>
    <w:rsid w:val="00664715"/>
    <w:rsid w:val="00665AFC"/>
    <w:rsid w:val="00666D1B"/>
    <w:rsid w:val="006858A4"/>
    <w:rsid w:val="00686E5D"/>
    <w:rsid w:val="00686F85"/>
    <w:rsid w:val="00696332"/>
    <w:rsid w:val="006A1C3D"/>
    <w:rsid w:val="006A3202"/>
    <w:rsid w:val="006A361E"/>
    <w:rsid w:val="006B0FA6"/>
    <w:rsid w:val="006C6311"/>
    <w:rsid w:val="006C7119"/>
    <w:rsid w:val="006D06B5"/>
    <w:rsid w:val="006D2213"/>
    <w:rsid w:val="006D49FB"/>
    <w:rsid w:val="006D59EC"/>
    <w:rsid w:val="006D7262"/>
    <w:rsid w:val="006E142B"/>
    <w:rsid w:val="006E5645"/>
    <w:rsid w:val="006E7EBD"/>
    <w:rsid w:val="006F34C2"/>
    <w:rsid w:val="006F3AA1"/>
    <w:rsid w:val="006F4682"/>
    <w:rsid w:val="006F5238"/>
    <w:rsid w:val="007035F7"/>
    <w:rsid w:val="00715609"/>
    <w:rsid w:val="0072082C"/>
    <w:rsid w:val="00721D74"/>
    <w:rsid w:val="00722A79"/>
    <w:rsid w:val="00726931"/>
    <w:rsid w:val="0072784B"/>
    <w:rsid w:val="00735D6F"/>
    <w:rsid w:val="00736F22"/>
    <w:rsid w:val="00751844"/>
    <w:rsid w:val="0075286D"/>
    <w:rsid w:val="007539F2"/>
    <w:rsid w:val="00756B95"/>
    <w:rsid w:val="00757A6E"/>
    <w:rsid w:val="00757C61"/>
    <w:rsid w:val="00762059"/>
    <w:rsid w:val="00763677"/>
    <w:rsid w:val="00763DEA"/>
    <w:rsid w:val="0076454D"/>
    <w:rsid w:val="00764D35"/>
    <w:rsid w:val="00781234"/>
    <w:rsid w:val="007833BE"/>
    <w:rsid w:val="00784741"/>
    <w:rsid w:val="007849E5"/>
    <w:rsid w:val="00785CCB"/>
    <w:rsid w:val="00792932"/>
    <w:rsid w:val="00797C69"/>
    <w:rsid w:val="007A2800"/>
    <w:rsid w:val="007A2958"/>
    <w:rsid w:val="007A5456"/>
    <w:rsid w:val="007A5A16"/>
    <w:rsid w:val="007A5C4E"/>
    <w:rsid w:val="007B0F8A"/>
    <w:rsid w:val="007B3F2E"/>
    <w:rsid w:val="007B5462"/>
    <w:rsid w:val="007B56DB"/>
    <w:rsid w:val="007B5C42"/>
    <w:rsid w:val="007C7F1A"/>
    <w:rsid w:val="007D0C6A"/>
    <w:rsid w:val="007D5386"/>
    <w:rsid w:val="007D6702"/>
    <w:rsid w:val="007D675D"/>
    <w:rsid w:val="007D7878"/>
    <w:rsid w:val="007E2460"/>
    <w:rsid w:val="007E2A8D"/>
    <w:rsid w:val="007F0A80"/>
    <w:rsid w:val="007F6ACB"/>
    <w:rsid w:val="007F6E29"/>
    <w:rsid w:val="007F7689"/>
    <w:rsid w:val="00806A87"/>
    <w:rsid w:val="00806BF9"/>
    <w:rsid w:val="00806CE0"/>
    <w:rsid w:val="00806E6B"/>
    <w:rsid w:val="00811F14"/>
    <w:rsid w:val="00813967"/>
    <w:rsid w:val="00822F70"/>
    <w:rsid w:val="0082335E"/>
    <w:rsid w:val="0082444C"/>
    <w:rsid w:val="00824548"/>
    <w:rsid w:val="008318C6"/>
    <w:rsid w:val="00831F43"/>
    <w:rsid w:val="0083347F"/>
    <w:rsid w:val="008423C9"/>
    <w:rsid w:val="008434E5"/>
    <w:rsid w:val="00843A4B"/>
    <w:rsid w:val="0084604D"/>
    <w:rsid w:val="00847ABA"/>
    <w:rsid w:val="00853A69"/>
    <w:rsid w:val="00854ABF"/>
    <w:rsid w:val="008578C4"/>
    <w:rsid w:val="00857FCE"/>
    <w:rsid w:val="00864E2D"/>
    <w:rsid w:val="008655BA"/>
    <w:rsid w:val="00866B07"/>
    <w:rsid w:val="0087498B"/>
    <w:rsid w:val="0088045F"/>
    <w:rsid w:val="0088241A"/>
    <w:rsid w:val="00882BFF"/>
    <w:rsid w:val="0088390C"/>
    <w:rsid w:val="008842E2"/>
    <w:rsid w:val="008928FC"/>
    <w:rsid w:val="00893EE6"/>
    <w:rsid w:val="008949DA"/>
    <w:rsid w:val="0089641F"/>
    <w:rsid w:val="0089691C"/>
    <w:rsid w:val="008A244A"/>
    <w:rsid w:val="008A40F5"/>
    <w:rsid w:val="008A57DB"/>
    <w:rsid w:val="008C140F"/>
    <w:rsid w:val="008C4F13"/>
    <w:rsid w:val="008D1500"/>
    <w:rsid w:val="008D15A0"/>
    <w:rsid w:val="008D3324"/>
    <w:rsid w:val="008D3E57"/>
    <w:rsid w:val="008D5745"/>
    <w:rsid w:val="008D6AA3"/>
    <w:rsid w:val="008D7A50"/>
    <w:rsid w:val="008E1AE0"/>
    <w:rsid w:val="008E1CD1"/>
    <w:rsid w:val="008E2F75"/>
    <w:rsid w:val="008E322B"/>
    <w:rsid w:val="008E7DAC"/>
    <w:rsid w:val="008F05B8"/>
    <w:rsid w:val="008F4934"/>
    <w:rsid w:val="008F4D22"/>
    <w:rsid w:val="00901020"/>
    <w:rsid w:val="0090352D"/>
    <w:rsid w:val="00904DFD"/>
    <w:rsid w:val="00906A83"/>
    <w:rsid w:val="00913946"/>
    <w:rsid w:val="0091614F"/>
    <w:rsid w:val="00916325"/>
    <w:rsid w:val="0091634F"/>
    <w:rsid w:val="00924B68"/>
    <w:rsid w:val="00931DB5"/>
    <w:rsid w:val="00934139"/>
    <w:rsid w:val="00946C83"/>
    <w:rsid w:val="00951496"/>
    <w:rsid w:val="00951751"/>
    <w:rsid w:val="0095347E"/>
    <w:rsid w:val="009544BC"/>
    <w:rsid w:val="00954C42"/>
    <w:rsid w:val="009563C9"/>
    <w:rsid w:val="009566F5"/>
    <w:rsid w:val="00961CF7"/>
    <w:rsid w:val="00961DF4"/>
    <w:rsid w:val="00962631"/>
    <w:rsid w:val="00966025"/>
    <w:rsid w:val="00977659"/>
    <w:rsid w:val="009778F4"/>
    <w:rsid w:val="00982BD9"/>
    <w:rsid w:val="00984126"/>
    <w:rsid w:val="00985A0A"/>
    <w:rsid w:val="0098613C"/>
    <w:rsid w:val="00991193"/>
    <w:rsid w:val="0099165E"/>
    <w:rsid w:val="00991EC4"/>
    <w:rsid w:val="00997E52"/>
    <w:rsid w:val="009A0431"/>
    <w:rsid w:val="009A4131"/>
    <w:rsid w:val="009A463E"/>
    <w:rsid w:val="009B2456"/>
    <w:rsid w:val="009B36B3"/>
    <w:rsid w:val="009B5BC5"/>
    <w:rsid w:val="009B6F8A"/>
    <w:rsid w:val="009B7388"/>
    <w:rsid w:val="009D3067"/>
    <w:rsid w:val="009D5712"/>
    <w:rsid w:val="009E39DD"/>
    <w:rsid w:val="009E43A0"/>
    <w:rsid w:val="009E50EE"/>
    <w:rsid w:val="009F1DF1"/>
    <w:rsid w:val="009F6C0A"/>
    <w:rsid w:val="00A00D02"/>
    <w:rsid w:val="00A05DB6"/>
    <w:rsid w:val="00A062D5"/>
    <w:rsid w:val="00A06EB4"/>
    <w:rsid w:val="00A07C7E"/>
    <w:rsid w:val="00A17545"/>
    <w:rsid w:val="00A22263"/>
    <w:rsid w:val="00A22FDE"/>
    <w:rsid w:val="00A23177"/>
    <w:rsid w:val="00A32D61"/>
    <w:rsid w:val="00A35C80"/>
    <w:rsid w:val="00A3602C"/>
    <w:rsid w:val="00A40EC9"/>
    <w:rsid w:val="00A40F45"/>
    <w:rsid w:val="00A4100F"/>
    <w:rsid w:val="00A4592D"/>
    <w:rsid w:val="00A47CB9"/>
    <w:rsid w:val="00A540F6"/>
    <w:rsid w:val="00A54ED5"/>
    <w:rsid w:val="00A564DB"/>
    <w:rsid w:val="00A566E7"/>
    <w:rsid w:val="00A661B6"/>
    <w:rsid w:val="00A67FA4"/>
    <w:rsid w:val="00A715ED"/>
    <w:rsid w:val="00A723B0"/>
    <w:rsid w:val="00A8198A"/>
    <w:rsid w:val="00A81BEA"/>
    <w:rsid w:val="00A83053"/>
    <w:rsid w:val="00A86A8F"/>
    <w:rsid w:val="00A903DC"/>
    <w:rsid w:val="00A91ABC"/>
    <w:rsid w:val="00A92F05"/>
    <w:rsid w:val="00A94A5B"/>
    <w:rsid w:val="00AA441D"/>
    <w:rsid w:val="00AB019D"/>
    <w:rsid w:val="00AB78FC"/>
    <w:rsid w:val="00AC006E"/>
    <w:rsid w:val="00AC1894"/>
    <w:rsid w:val="00AC1DF4"/>
    <w:rsid w:val="00AC485C"/>
    <w:rsid w:val="00AC4DD2"/>
    <w:rsid w:val="00AC5ACC"/>
    <w:rsid w:val="00AC5D69"/>
    <w:rsid w:val="00AC6C2C"/>
    <w:rsid w:val="00AD65A6"/>
    <w:rsid w:val="00AE0A8F"/>
    <w:rsid w:val="00AE1ABA"/>
    <w:rsid w:val="00AE6CA3"/>
    <w:rsid w:val="00AF08F6"/>
    <w:rsid w:val="00AF6F6B"/>
    <w:rsid w:val="00AF76E9"/>
    <w:rsid w:val="00AF7BFD"/>
    <w:rsid w:val="00B00D87"/>
    <w:rsid w:val="00B01B67"/>
    <w:rsid w:val="00B0418F"/>
    <w:rsid w:val="00B042B2"/>
    <w:rsid w:val="00B05548"/>
    <w:rsid w:val="00B06FD0"/>
    <w:rsid w:val="00B11588"/>
    <w:rsid w:val="00B17AAF"/>
    <w:rsid w:val="00B23128"/>
    <w:rsid w:val="00B25351"/>
    <w:rsid w:val="00B25F93"/>
    <w:rsid w:val="00B2785D"/>
    <w:rsid w:val="00B34710"/>
    <w:rsid w:val="00B37022"/>
    <w:rsid w:val="00B409BB"/>
    <w:rsid w:val="00B45519"/>
    <w:rsid w:val="00B5118D"/>
    <w:rsid w:val="00B5149C"/>
    <w:rsid w:val="00B56506"/>
    <w:rsid w:val="00B56E71"/>
    <w:rsid w:val="00B618F8"/>
    <w:rsid w:val="00B649B5"/>
    <w:rsid w:val="00B650F5"/>
    <w:rsid w:val="00B65288"/>
    <w:rsid w:val="00B71815"/>
    <w:rsid w:val="00B7182E"/>
    <w:rsid w:val="00B77825"/>
    <w:rsid w:val="00B77BEB"/>
    <w:rsid w:val="00B847F7"/>
    <w:rsid w:val="00B85497"/>
    <w:rsid w:val="00B87557"/>
    <w:rsid w:val="00B90E41"/>
    <w:rsid w:val="00B92E48"/>
    <w:rsid w:val="00B9322F"/>
    <w:rsid w:val="00B97778"/>
    <w:rsid w:val="00BA1253"/>
    <w:rsid w:val="00BA143E"/>
    <w:rsid w:val="00BA171E"/>
    <w:rsid w:val="00BA3298"/>
    <w:rsid w:val="00BB2421"/>
    <w:rsid w:val="00BB49A5"/>
    <w:rsid w:val="00BC0755"/>
    <w:rsid w:val="00BD1CDE"/>
    <w:rsid w:val="00BD2525"/>
    <w:rsid w:val="00BD2964"/>
    <w:rsid w:val="00BD2C00"/>
    <w:rsid w:val="00BD6D60"/>
    <w:rsid w:val="00BE13E2"/>
    <w:rsid w:val="00BE1FB3"/>
    <w:rsid w:val="00BF0DC3"/>
    <w:rsid w:val="00BF22C9"/>
    <w:rsid w:val="00BF3A12"/>
    <w:rsid w:val="00BF42DA"/>
    <w:rsid w:val="00BF482B"/>
    <w:rsid w:val="00BF5704"/>
    <w:rsid w:val="00C01D93"/>
    <w:rsid w:val="00C056C9"/>
    <w:rsid w:val="00C061B7"/>
    <w:rsid w:val="00C07744"/>
    <w:rsid w:val="00C141E6"/>
    <w:rsid w:val="00C1462C"/>
    <w:rsid w:val="00C14F31"/>
    <w:rsid w:val="00C15B82"/>
    <w:rsid w:val="00C205AF"/>
    <w:rsid w:val="00C20E3C"/>
    <w:rsid w:val="00C23EED"/>
    <w:rsid w:val="00C27BC5"/>
    <w:rsid w:val="00C334BF"/>
    <w:rsid w:val="00C41D7A"/>
    <w:rsid w:val="00C453BA"/>
    <w:rsid w:val="00C51C2C"/>
    <w:rsid w:val="00C549EC"/>
    <w:rsid w:val="00C604DA"/>
    <w:rsid w:val="00C61CB2"/>
    <w:rsid w:val="00C6340E"/>
    <w:rsid w:val="00C76284"/>
    <w:rsid w:val="00C82774"/>
    <w:rsid w:val="00C85021"/>
    <w:rsid w:val="00C91581"/>
    <w:rsid w:val="00C939B6"/>
    <w:rsid w:val="00C96371"/>
    <w:rsid w:val="00CA77FD"/>
    <w:rsid w:val="00CA7EAB"/>
    <w:rsid w:val="00CB0504"/>
    <w:rsid w:val="00CB674A"/>
    <w:rsid w:val="00CB69C6"/>
    <w:rsid w:val="00CB6CD4"/>
    <w:rsid w:val="00CB7996"/>
    <w:rsid w:val="00CC2BDC"/>
    <w:rsid w:val="00CD1321"/>
    <w:rsid w:val="00CD43E6"/>
    <w:rsid w:val="00CE0074"/>
    <w:rsid w:val="00CE75FC"/>
    <w:rsid w:val="00CF20B5"/>
    <w:rsid w:val="00D05C27"/>
    <w:rsid w:val="00D1136D"/>
    <w:rsid w:val="00D20385"/>
    <w:rsid w:val="00D2303C"/>
    <w:rsid w:val="00D27E11"/>
    <w:rsid w:val="00D31C99"/>
    <w:rsid w:val="00D34150"/>
    <w:rsid w:val="00D3649D"/>
    <w:rsid w:val="00D378A9"/>
    <w:rsid w:val="00D47072"/>
    <w:rsid w:val="00D47DE1"/>
    <w:rsid w:val="00D53706"/>
    <w:rsid w:val="00D553C8"/>
    <w:rsid w:val="00D55586"/>
    <w:rsid w:val="00D55B36"/>
    <w:rsid w:val="00D60656"/>
    <w:rsid w:val="00D6159C"/>
    <w:rsid w:val="00D654EF"/>
    <w:rsid w:val="00D65B46"/>
    <w:rsid w:val="00D66001"/>
    <w:rsid w:val="00D85794"/>
    <w:rsid w:val="00D87000"/>
    <w:rsid w:val="00D90632"/>
    <w:rsid w:val="00D910E5"/>
    <w:rsid w:val="00D9467D"/>
    <w:rsid w:val="00D95CCC"/>
    <w:rsid w:val="00DA0D27"/>
    <w:rsid w:val="00DA107F"/>
    <w:rsid w:val="00DA62BF"/>
    <w:rsid w:val="00DB1CF7"/>
    <w:rsid w:val="00DB49F5"/>
    <w:rsid w:val="00DB5F2C"/>
    <w:rsid w:val="00DC0BDF"/>
    <w:rsid w:val="00DC1802"/>
    <w:rsid w:val="00DC22AF"/>
    <w:rsid w:val="00DC3270"/>
    <w:rsid w:val="00DC48EA"/>
    <w:rsid w:val="00DC5C12"/>
    <w:rsid w:val="00DD3568"/>
    <w:rsid w:val="00DE1562"/>
    <w:rsid w:val="00DE2AC3"/>
    <w:rsid w:val="00DE5244"/>
    <w:rsid w:val="00DF0211"/>
    <w:rsid w:val="00DF1001"/>
    <w:rsid w:val="00DF5FEA"/>
    <w:rsid w:val="00DF6C71"/>
    <w:rsid w:val="00E00A6E"/>
    <w:rsid w:val="00E01FE9"/>
    <w:rsid w:val="00E12608"/>
    <w:rsid w:val="00E12A1E"/>
    <w:rsid w:val="00E1485D"/>
    <w:rsid w:val="00E21938"/>
    <w:rsid w:val="00E21E55"/>
    <w:rsid w:val="00E30BD9"/>
    <w:rsid w:val="00E3126D"/>
    <w:rsid w:val="00E33B4F"/>
    <w:rsid w:val="00E3546B"/>
    <w:rsid w:val="00E3588C"/>
    <w:rsid w:val="00E377C8"/>
    <w:rsid w:val="00E41066"/>
    <w:rsid w:val="00E41AB6"/>
    <w:rsid w:val="00E452DC"/>
    <w:rsid w:val="00E470E0"/>
    <w:rsid w:val="00E522E9"/>
    <w:rsid w:val="00E52AAF"/>
    <w:rsid w:val="00E55FFA"/>
    <w:rsid w:val="00E57809"/>
    <w:rsid w:val="00E645D8"/>
    <w:rsid w:val="00E81C59"/>
    <w:rsid w:val="00E84131"/>
    <w:rsid w:val="00E8492C"/>
    <w:rsid w:val="00E85A57"/>
    <w:rsid w:val="00E86DDF"/>
    <w:rsid w:val="00E917BE"/>
    <w:rsid w:val="00E94446"/>
    <w:rsid w:val="00E965BA"/>
    <w:rsid w:val="00EA527A"/>
    <w:rsid w:val="00EB07FB"/>
    <w:rsid w:val="00EB4172"/>
    <w:rsid w:val="00EB5460"/>
    <w:rsid w:val="00EC0F2F"/>
    <w:rsid w:val="00EC17F5"/>
    <w:rsid w:val="00ED0214"/>
    <w:rsid w:val="00ED091A"/>
    <w:rsid w:val="00ED2F0C"/>
    <w:rsid w:val="00ED455F"/>
    <w:rsid w:val="00ED4B9C"/>
    <w:rsid w:val="00ED61BF"/>
    <w:rsid w:val="00EE5005"/>
    <w:rsid w:val="00EE53AA"/>
    <w:rsid w:val="00EE546D"/>
    <w:rsid w:val="00EE61C5"/>
    <w:rsid w:val="00EF3C02"/>
    <w:rsid w:val="00F001F6"/>
    <w:rsid w:val="00F0346B"/>
    <w:rsid w:val="00F06C7F"/>
    <w:rsid w:val="00F100B5"/>
    <w:rsid w:val="00F12E9D"/>
    <w:rsid w:val="00F1791B"/>
    <w:rsid w:val="00F17C43"/>
    <w:rsid w:val="00F20447"/>
    <w:rsid w:val="00F218E9"/>
    <w:rsid w:val="00F24990"/>
    <w:rsid w:val="00F269FC"/>
    <w:rsid w:val="00F2749C"/>
    <w:rsid w:val="00F3480A"/>
    <w:rsid w:val="00F36C6B"/>
    <w:rsid w:val="00F4398D"/>
    <w:rsid w:val="00F439F0"/>
    <w:rsid w:val="00F4470C"/>
    <w:rsid w:val="00F45490"/>
    <w:rsid w:val="00F4658D"/>
    <w:rsid w:val="00F504C7"/>
    <w:rsid w:val="00F5441E"/>
    <w:rsid w:val="00F6074C"/>
    <w:rsid w:val="00F64ACE"/>
    <w:rsid w:val="00F770C6"/>
    <w:rsid w:val="00F80480"/>
    <w:rsid w:val="00F85E24"/>
    <w:rsid w:val="00F868A7"/>
    <w:rsid w:val="00F9015F"/>
    <w:rsid w:val="00FB03EC"/>
    <w:rsid w:val="00FB05FD"/>
    <w:rsid w:val="00FB2C60"/>
    <w:rsid w:val="00FB43D0"/>
    <w:rsid w:val="00FB5FB4"/>
    <w:rsid w:val="00FB6146"/>
    <w:rsid w:val="00FC27C9"/>
    <w:rsid w:val="00FC4272"/>
    <w:rsid w:val="00FD67EB"/>
    <w:rsid w:val="00FE2B55"/>
    <w:rsid w:val="00FE43A5"/>
    <w:rsid w:val="00FE6520"/>
    <w:rsid w:val="00FF2492"/>
    <w:rsid w:val="00FF54CF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6E730F"/>
  <w15:docId w15:val="{036A65C4-7466-47D5-B418-512E0FDEE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B3F2E"/>
    <w:rPr>
      <w:sz w:val="24"/>
      <w:szCs w:val="24"/>
    </w:rPr>
  </w:style>
  <w:style w:type="paragraph" w:styleId="1">
    <w:name w:val="heading 1"/>
    <w:basedOn w:val="a0"/>
    <w:next w:val="a0"/>
    <w:qFormat/>
    <w:rsid w:val="007B3F2E"/>
    <w:pPr>
      <w:keepNext/>
      <w:ind w:firstLine="540"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rsid w:val="007B3F2E"/>
    <w:pPr>
      <w:keepNext/>
      <w:ind w:left="540" w:firstLine="168"/>
      <w:jc w:val="center"/>
      <w:outlineLvl w:val="1"/>
    </w:pPr>
    <w:rPr>
      <w:b/>
      <w:sz w:val="28"/>
    </w:rPr>
  </w:style>
  <w:style w:type="paragraph" w:styleId="4">
    <w:name w:val="heading 4"/>
    <w:basedOn w:val="a0"/>
    <w:next w:val="a0"/>
    <w:qFormat/>
    <w:rsid w:val="001E547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7B3F2E"/>
    <w:pPr>
      <w:jc w:val="center"/>
    </w:pPr>
    <w:rPr>
      <w:b/>
      <w:bCs/>
      <w:sz w:val="28"/>
    </w:rPr>
  </w:style>
  <w:style w:type="paragraph" w:styleId="a5">
    <w:name w:val="Document Map"/>
    <w:basedOn w:val="a0"/>
    <w:semiHidden/>
    <w:rsid w:val="007B3F2E"/>
    <w:pPr>
      <w:shd w:val="clear" w:color="auto" w:fill="000080"/>
    </w:pPr>
    <w:rPr>
      <w:rFonts w:ascii="Tahoma" w:hAnsi="Tahoma"/>
    </w:rPr>
  </w:style>
  <w:style w:type="paragraph" w:styleId="a6">
    <w:name w:val="Body Text Indent"/>
    <w:basedOn w:val="a0"/>
    <w:rsid w:val="007B3F2E"/>
    <w:pPr>
      <w:ind w:left="540"/>
      <w:jc w:val="both"/>
    </w:pPr>
    <w:rPr>
      <w:sz w:val="28"/>
    </w:rPr>
  </w:style>
  <w:style w:type="paragraph" w:styleId="a7">
    <w:name w:val="header"/>
    <w:basedOn w:val="a0"/>
    <w:rsid w:val="007B3F2E"/>
    <w:pPr>
      <w:tabs>
        <w:tab w:val="center" w:pos="4153"/>
        <w:tab w:val="right" w:pos="8306"/>
      </w:tabs>
    </w:pPr>
  </w:style>
  <w:style w:type="character" w:styleId="a8">
    <w:name w:val="page number"/>
    <w:basedOn w:val="a1"/>
    <w:rsid w:val="007B3F2E"/>
  </w:style>
  <w:style w:type="paragraph" w:styleId="20">
    <w:name w:val="Body Text Indent 2"/>
    <w:basedOn w:val="a0"/>
    <w:rsid w:val="007B3F2E"/>
    <w:pPr>
      <w:ind w:left="540" w:firstLine="168"/>
      <w:jc w:val="both"/>
    </w:pPr>
    <w:rPr>
      <w:sz w:val="28"/>
    </w:rPr>
  </w:style>
  <w:style w:type="paragraph" w:styleId="3">
    <w:name w:val="Body Text Indent 3"/>
    <w:basedOn w:val="a0"/>
    <w:rsid w:val="007B3F2E"/>
    <w:pPr>
      <w:ind w:left="540" w:firstLine="168"/>
    </w:pPr>
    <w:rPr>
      <w:sz w:val="28"/>
    </w:rPr>
  </w:style>
  <w:style w:type="paragraph" w:customStyle="1" w:styleId="10">
    <w:name w:val="Стиль1"/>
    <w:basedOn w:val="a0"/>
    <w:rsid w:val="001E5476"/>
    <w:pPr>
      <w:jc w:val="both"/>
    </w:pPr>
    <w:rPr>
      <w:szCs w:val="20"/>
    </w:rPr>
  </w:style>
  <w:style w:type="paragraph" w:styleId="a9">
    <w:name w:val="Balloon Text"/>
    <w:basedOn w:val="a0"/>
    <w:semiHidden/>
    <w:rsid w:val="008949DA"/>
    <w:rPr>
      <w:rFonts w:ascii="Tahoma" w:hAnsi="Tahoma" w:cs="Tahoma"/>
      <w:sz w:val="16"/>
      <w:szCs w:val="16"/>
    </w:rPr>
  </w:style>
  <w:style w:type="paragraph" w:styleId="aa">
    <w:name w:val="footnote text"/>
    <w:basedOn w:val="a0"/>
    <w:link w:val="ab"/>
    <w:semiHidden/>
    <w:rsid w:val="001969DC"/>
    <w:rPr>
      <w:sz w:val="20"/>
      <w:szCs w:val="20"/>
    </w:rPr>
  </w:style>
  <w:style w:type="character" w:styleId="ac">
    <w:name w:val="footnote reference"/>
    <w:semiHidden/>
    <w:rsid w:val="001969DC"/>
    <w:rPr>
      <w:vertAlign w:val="superscript"/>
    </w:rPr>
  </w:style>
  <w:style w:type="paragraph" w:styleId="ad">
    <w:name w:val="Body Text"/>
    <w:basedOn w:val="a0"/>
    <w:rsid w:val="00B649B5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styleId="21">
    <w:name w:val="Body Text 2"/>
    <w:basedOn w:val="a0"/>
    <w:rsid w:val="00B649B5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customStyle="1" w:styleId="Style1">
    <w:name w:val="Style1"/>
    <w:basedOn w:val="a0"/>
    <w:rsid w:val="002A5913"/>
    <w:pPr>
      <w:widowControl w:val="0"/>
      <w:autoSpaceDE w:val="0"/>
      <w:autoSpaceDN w:val="0"/>
      <w:adjustRightInd w:val="0"/>
      <w:spacing w:line="396" w:lineRule="exact"/>
    </w:pPr>
  </w:style>
  <w:style w:type="paragraph" w:customStyle="1" w:styleId="Style3">
    <w:name w:val="Style3"/>
    <w:basedOn w:val="a0"/>
    <w:rsid w:val="002A5913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0"/>
    <w:rsid w:val="002A591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0"/>
    <w:rsid w:val="002A5913"/>
    <w:pPr>
      <w:widowControl w:val="0"/>
      <w:autoSpaceDE w:val="0"/>
      <w:autoSpaceDN w:val="0"/>
      <w:adjustRightInd w:val="0"/>
      <w:jc w:val="center"/>
    </w:pPr>
  </w:style>
  <w:style w:type="paragraph" w:customStyle="1" w:styleId="Style9">
    <w:name w:val="Style9"/>
    <w:basedOn w:val="a0"/>
    <w:rsid w:val="002A5913"/>
    <w:pPr>
      <w:widowControl w:val="0"/>
      <w:autoSpaceDE w:val="0"/>
      <w:autoSpaceDN w:val="0"/>
      <w:adjustRightInd w:val="0"/>
      <w:spacing w:line="394" w:lineRule="exact"/>
    </w:pPr>
  </w:style>
  <w:style w:type="character" w:customStyle="1" w:styleId="FontStyle12">
    <w:name w:val="Font Style12"/>
    <w:rsid w:val="002A591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2A5913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0"/>
    <w:rsid w:val="002A5913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paragraph" w:styleId="ae">
    <w:name w:val="List"/>
    <w:basedOn w:val="a0"/>
    <w:rsid w:val="00F9015F"/>
    <w:pPr>
      <w:ind w:left="283" w:right="-57" w:hanging="283"/>
    </w:pPr>
    <w:rPr>
      <w:rFonts w:eastAsia="Calibri"/>
      <w:sz w:val="28"/>
      <w:szCs w:val="28"/>
      <w:lang w:eastAsia="en-US"/>
    </w:rPr>
  </w:style>
  <w:style w:type="character" w:customStyle="1" w:styleId="ab">
    <w:name w:val="Текст сноски Знак"/>
    <w:link w:val="aa"/>
    <w:semiHidden/>
    <w:locked/>
    <w:rsid w:val="00BA143E"/>
    <w:rPr>
      <w:lang w:val="ru-RU" w:eastAsia="ru-RU" w:bidi="ar-SA"/>
    </w:rPr>
  </w:style>
  <w:style w:type="character" w:customStyle="1" w:styleId="FontStyle11">
    <w:name w:val="Font Style11"/>
    <w:rsid w:val="00181F87"/>
    <w:rPr>
      <w:rFonts w:ascii="Times New Roman" w:hAnsi="Times New Roman" w:cs="Times New Roman"/>
      <w:b/>
      <w:bCs/>
      <w:sz w:val="22"/>
      <w:szCs w:val="22"/>
    </w:rPr>
  </w:style>
  <w:style w:type="paragraph" w:styleId="af">
    <w:name w:val="footer"/>
    <w:basedOn w:val="a0"/>
    <w:rsid w:val="00A81BEA"/>
    <w:pPr>
      <w:tabs>
        <w:tab w:val="center" w:pos="4677"/>
        <w:tab w:val="right" w:pos="9355"/>
      </w:tabs>
    </w:pPr>
  </w:style>
  <w:style w:type="paragraph" w:customStyle="1" w:styleId="a">
    <w:name w:val="список с точками"/>
    <w:basedOn w:val="a0"/>
    <w:rsid w:val="007035F7"/>
    <w:pPr>
      <w:numPr>
        <w:numId w:val="5"/>
      </w:numPr>
      <w:spacing w:line="312" w:lineRule="auto"/>
      <w:jc w:val="both"/>
    </w:pPr>
  </w:style>
  <w:style w:type="paragraph" w:customStyle="1" w:styleId="af0">
    <w:name w:val="Абзац_СУБД"/>
    <w:basedOn w:val="a0"/>
    <w:rsid w:val="007035F7"/>
    <w:pPr>
      <w:spacing w:line="360" w:lineRule="auto"/>
      <w:ind w:firstLine="720"/>
      <w:jc w:val="both"/>
    </w:pPr>
    <w:rPr>
      <w:rFonts w:ascii="Arial" w:hAnsi="Arial"/>
      <w:sz w:val="28"/>
      <w:szCs w:val="20"/>
    </w:rPr>
  </w:style>
  <w:style w:type="paragraph" w:customStyle="1" w:styleId="ConsPlusNonformat">
    <w:name w:val="ConsPlusNonformat"/>
    <w:rsid w:val="00BF482B"/>
    <w:pPr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styleId="af1">
    <w:name w:val="Hyperlink"/>
    <w:rsid w:val="00BF482B"/>
    <w:rPr>
      <w:rFonts w:cs="Times New Roman"/>
      <w:color w:val="0000FF"/>
      <w:u w:val="single"/>
    </w:rPr>
  </w:style>
  <w:style w:type="paragraph" w:customStyle="1" w:styleId="11">
    <w:name w:val="Заголовок оглавления1"/>
    <w:basedOn w:val="1"/>
    <w:next w:val="a0"/>
    <w:rsid w:val="00BF482B"/>
    <w:pPr>
      <w:keepNext w:val="0"/>
      <w:tabs>
        <w:tab w:val="left" w:pos="284"/>
      </w:tabs>
      <w:spacing w:line="276" w:lineRule="auto"/>
      <w:ind w:left="720" w:firstLine="0"/>
      <w:jc w:val="left"/>
      <w:outlineLvl w:val="9"/>
    </w:pPr>
    <w:rPr>
      <w:rFonts w:eastAsia="Calibri"/>
      <w:bCs w:val="0"/>
      <w:caps/>
      <w:color w:val="000000"/>
      <w:szCs w:val="28"/>
      <w:lang w:eastAsia="en-US"/>
    </w:rPr>
  </w:style>
  <w:style w:type="paragraph" w:styleId="12">
    <w:name w:val="toc 1"/>
    <w:basedOn w:val="a0"/>
    <w:next w:val="a0"/>
    <w:autoRedefine/>
    <w:rsid w:val="00BF482B"/>
    <w:pPr>
      <w:spacing w:before="120" w:after="120"/>
    </w:pPr>
    <w:rPr>
      <w:rFonts w:ascii="Calibri" w:eastAsia="Calibri" w:hAnsi="Calibri"/>
      <w:b/>
      <w:bCs/>
      <w:caps/>
      <w:sz w:val="20"/>
      <w:szCs w:val="20"/>
    </w:rPr>
  </w:style>
  <w:style w:type="paragraph" w:customStyle="1" w:styleId="af2">
    <w:name w:val="Знак Знак Знак"/>
    <w:basedOn w:val="a0"/>
    <w:rsid w:val="00BA32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rvts12">
    <w:name w:val="rvts12"/>
    <w:rsid w:val="00C61CB2"/>
    <w:rPr>
      <w:sz w:val="26"/>
      <w:szCs w:val="26"/>
    </w:rPr>
  </w:style>
  <w:style w:type="paragraph" w:customStyle="1" w:styleId="rvps34">
    <w:name w:val="rvps34"/>
    <w:basedOn w:val="a0"/>
    <w:rsid w:val="00C61CB2"/>
    <w:pPr>
      <w:ind w:right="45" w:firstLine="855"/>
      <w:jc w:val="both"/>
    </w:pPr>
  </w:style>
  <w:style w:type="paragraph" w:customStyle="1" w:styleId="rvps35">
    <w:name w:val="rvps35"/>
    <w:basedOn w:val="a0"/>
    <w:rsid w:val="00C61CB2"/>
    <w:pPr>
      <w:ind w:right="45"/>
      <w:jc w:val="both"/>
    </w:pPr>
  </w:style>
  <w:style w:type="paragraph" w:styleId="af3">
    <w:name w:val="Body Text First Indent"/>
    <w:basedOn w:val="ad"/>
    <w:rsid w:val="009B5BC5"/>
    <w:pPr>
      <w:widowControl/>
      <w:autoSpaceDE/>
      <w:autoSpaceDN/>
      <w:adjustRightInd/>
      <w:ind w:left="-57" w:right="-57" w:firstLine="210"/>
    </w:pPr>
    <w:rPr>
      <w:rFonts w:eastAsia="Calibri"/>
      <w:sz w:val="28"/>
      <w:szCs w:val="28"/>
      <w:lang w:eastAsia="en-US"/>
    </w:rPr>
  </w:style>
  <w:style w:type="paragraph" w:customStyle="1" w:styleId="rvps13">
    <w:name w:val="rvps13"/>
    <w:basedOn w:val="a0"/>
    <w:rsid w:val="00CA77FD"/>
    <w:pPr>
      <w:keepNext/>
      <w:spacing w:line="360" w:lineRule="auto"/>
      <w:ind w:firstLine="720"/>
      <w:jc w:val="center"/>
    </w:pPr>
  </w:style>
  <w:style w:type="paragraph" w:customStyle="1" w:styleId="af4">
    <w:name w:val="Основной б.о."/>
    <w:basedOn w:val="a0"/>
    <w:next w:val="a0"/>
    <w:rsid w:val="00D90632"/>
    <w:pPr>
      <w:jc w:val="both"/>
    </w:pPr>
    <w:rPr>
      <w:sz w:val="28"/>
      <w:szCs w:val="20"/>
    </w:rPr>
  </w:style>
  <w:style w:type="paragraph" w:customStyle="1" w:styleId="ConsPlusTitle">
    <w:name w:val="ConsPlusTitle"/>
    <w:rsid w:val="00D9063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f5">
    <w:name w:val="Table Grid"/>
    <w:basedOn w:val="a2"/>
    <w:rsid w:val="00866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866B07"/>
    <w:pPr>
      <w:widowControl w:val="0"/>
      <w:spacing w:before="1340" w:line="420" w:lineRule="auto"/>
      <w:ind w:left="4680"/>
    </w:pPr>
    <w:rPr>
      <w:snapToGrid w:val="0"/>
      <w:sz w:val="28"/>
    </w:rPr>
  </w:style>
  <w:style w:type="paragraph" w:styleId="af6">
    <w:name w:val="List Paragraph"/>
    <w:basedOn w:val="a0"/>
    <w:qFormat/>
    <w:rsid w:val="008D3E57"/>
    <w:pPr>
      <w:ind w:left="708"/>
    </w:pPr>
  </w:style>
  <w:style w:type="paragraph" w:styleId="af7">
    <w:name w:val="Normal (Web)"/>
    <w:basedOn w:val="a0"/>
    <w:rsid w:val="00237809"/>
    <w:pPr>
      <w:spacing w:before="100" w:beforeAutospacing="1" w:after="15" w:line="300" w:lineRule="atLeast"/>
    </w:pPr>
    <w:rPr>
      <w:rFonts w:ascii="Tahoma" w:hAnsi="Tahoma" w:cs="Tahoma"/>
      <w:color w:val="1F4154"/>
      <w:sz w:val="18"/>
      <w:szCs w:val="18"/>
    </w:rPr>
  </w:style>
  <w:style w:type="character" w:styleId="af8">
    <w:name w:val="Strong"/>
    <w:uiPriority w:val="22"/>
    <w:qFormat/>
    <w:rsid w:val="00DF5FEA"/>
    <w:rPr>
      <w:b/>
      <w:bCs/>
    </w:rPr>
  </w:style>
  <w:style w:type="character" w:styleId="af9">
    <w:name w:val="FollowedHyperlink"/>
    <w:rsid w:val="008C140F"/>
    <w:rPr>
      <w:color w:val="800080"/>
      <w:u w:val="single"/>
    </w:rPr>
  </w:style>
  <w:style w:type="paragraph" w:customStyle="1" w:styleId="Style31">
    <w:name w:val="Style31"/>
    <w:basedOn w:val="a0"/>
    <w:rsid w:val="00813967"/>
    <w:pPr>
      <w:widowControl w:val="0"/>
      <w:autoSpaceDE w:val="0"/>
      <w:autoSpaceDN w:val="0"/>
      <w:adjustRightInd w:val="0"/>
      <w:spacing w:line="274" w:lineRule="exact"/>
      <w:ind w:hanging="2059"/>
    </w:pPr>
  </w:style>
  <w:style w:type="character" w:customStyle="1" w:styleId="FontStyle145">
    <w:name w:val="Font Style145"/>
    <w:rsid w:val="00813967"/>
    <w:rPr>
      <w:rFonts w:ascii="Times New Roman" w:hAnsi="Times New Roman" w:cs="Times New Roman"/>
      <w:sz w:val="20"/>
      <w:szCs w:val="20"/>
    </w:rPr>
  </w:style>
  <w:style w:type="paragraph" w:customStyle="1" w:styleId="Style41">
    <w:name w:val="Style41"/>
    <w:basedOn w:val="a0"/>
    <w:rsid w:val="00813967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22">
    <w:name w:val="Style22"/>
    <w:basedOn w:val="a0"/>
    <w:rsid w:val="00813967"/>
    <w:pPr>
      <w:widowControl w:val="0"/>
      <w:autoSpaceDE w:val="0"/>
      <w:autoSpaceDN w:val="0"/>
      <w:adjustRightInd w:val="0"/>
      <w:spacing w:line="276" w:lineRule="exact"/>
      <w:ind w:firstLine="475"/>
      <w:jc w:val="both"/>
    </w:pPr>
  </w:style>
  <w:style w:type="paragraph" w:customStyle="1" w:styleId="Style21">
    <w:name w:val="Style21"/>
    <w:basedOn w:val="a0"/>
    <w:rsid w:val="00813967"/>
    <w:pPr>
      <w:widowControl w:val="0"/>
      <w:autoSpaceDE w:val="0"/>
      <w:autoSpaceDN w:val="0"/>
      <w:adjustRightInd w:val="0"/>
      <w:spacing w:line="182" w:lineRule="exact"/>
    </w:pPr>
  </w:style>
  <w:style w:type="paragraph" w:customStyle="1" w:styleId="Style94">
    <w:name w:val="Style94"/>
    <w:basedOn w:val="a0"/>
    <w:rsid w:val="00813967"/>
    <w:pPr>
      <w:widowControl w:val="0"/>
      <w:autoSpaceDE w:val="0"/>
      <w:autoSpaceDN w:val="0"/>
      <w:adjustRightInd w:val="0"/>
      <w:spacing w:line="277" w:lineRule="exact"/>
    </w:pPr>
  </w:style>
  <w:style w:type="character" w:customStyle="1" w:styleId="FontStyle136">
    <w:name w:val="Font Style136"/>
    <w:rsid w:val="0081396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6">
    <w:name w:val="Font Style16"/>
    <w:rsid w:val="00813967"/>
    <w:rPr>
      <w:rFonts w:ascii="Constantia" w:hAnsi="Constantia" w:cs="Constantia" w:hint="default"/>
      <w:b/>
      <w:bCs/>
      <w:sz w:val="20"/>
      <w:szCs w:val="20"/>
    </w:rPr>
  </w:style>
  <w:style w:type="character" w:styleId="afa">
    <w:name w:val="annotation reference"/>
    <w:rsid w:val="00D95CCC"/>
    <w:rPr>
      <w:sz w:val="16"/>
      <w:szCs w:val="16"/>
    </w:rPr>
  </w:style>
  <w:style w:type="paragraph" w:styleId="afb">
    <w:name w:val="annotation text"/>
    <w:basedOn w:val="a0"/>
    <w:link w:val="afc"/>
    <w:rsid w:val="00D95CCC"/>
    <w:rPr>
      <w:sz w:val="20"/>
      <w:szCs w:val="20"/>
    </w:rPr>
  </w:style>
  <w:style w:type="character" w:customStyle="1" w:styleId="afc">
    <w:name w:val="Текст примечания Знак"/>
    <w:basedOn w:val="a1"/>
    <w:link w:val="afb"/>
    <w:rsid w:val="00D95CCC"/>
  </w:style>
  <w:style w:type="paragraph" w:styleId="afd">
    <w:name w:val="annotation subject"/>
    <w:basedOn w:val="afb"/>
    <w:next w:val="afb"/>
    <w:link w:val="afe"/>
    <w:rsid w:val="00D95CCC"/>
    <w:rPr>
      <w:b/>
      <w:bCs/>
    </w:rPr>
  </w:style>
  <w:style w:type="character" w:customStyle="1" w:styleId="afe">
    <w:name w:val="Тема примечания Знак"/>
    <w:link w:val="afd"/>
    <w:rsid w:val="00D95CCC"/>
    <w:rPr>
      <w:b/>
      <w:bCs/>
    </w:rPr>
  </w:style>
  <w:style w:type="character" w:customStyle="1" w:styleId="apple-converted-space">
    <w:name w:val="apple-converted-space"/>
    <w:basedOn w:val="a1"/>
    <w:rsid w:val="003A3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8053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78821-8AC7-4574-BA5A-004768B9B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ЦИЛИ И ЗАДАЧИ НАУЧНО-ПЕДАГОГИЧЕСКОЙ ПРАКТИКИ</vt:lpstr>
    </vt:vector>
  </TitlesOfParts>
  <Company/>
  <LinksUpToDate>false</LinksUpToDate>
  <CharactersWithSpaces>896</CharactersWithSpaces>
  <SharedDoc>false</SharedDoc>
  <HLinks>
    <vt:vector size="6" baseType="variant">
      <vt:variant>
        <vt:i4>4980753</vt:i4>
      </vt:variant>
      <vt:variant>
        <vt:i4>0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ЦИЛИ И ЗАДАЧИ НАУЧНО-ПЕДАГОГИЧЕСКОЙ ПРАКТИКИ</dc:title>
  <dc:creator>ЦИТ</dc:creator>
  <cp:lastModifiedBy>Хмылева Татьяна Николаевна</cp:lastModifiedBy>
  <cp:revision>2</cp:revision>
  <cp:lastPrinted>2018-03-06T11:21:00Z</cp:lastPrinted>
  <dcterms:created xsi:type="dcterms:W3CDTF">2022-02-17T12:22:00Z</dcterms:created>
  <dcterms:modified xsi:type="dcterms:W3CDTF">2022-02-17T12:22:00Z</dcterms:modified>
</cp:coreProperties>
</file>