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BA" w:rsidRDefault="007313BA" w:rsidP="007313B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807F06">
        <w:rPr>
          <w:sz w:val="28"/>
          <w:szCs w:val="28"/>
        </w:rPr>
        <w:t xml:space="preserve">автономное </w:t>
      </w:r>
      <w:bookmarkStart w:id="0" w:name="_GoBack"/>
      <w:bookmarkEnd w:id="0"/>
      <w:r w:rsidRPr="00F53E90">
        <w:rPr>
          <w:sz w:val="28"/>
          <w:szCs w:val="28"/>
        </w:rPr>
        <w:t xml:space="preserve">образовательное учреждение </w:t>
      </w:r>
    </w:p>
    <w:p w:rsidR="007313BA" w:rsidRPr="00F53E90" w:rsidRDefault="007313BA" w:rsidP="007313B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высшего образования  </w:t>
      </w:r>
    </w:p>
    <w:p w:rsidR="007313BA" w:rsidRPr="00F53E90" w:rsidRDefault="007313BA" w:rsidP="007313B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7313BA" w:rsidRPr="00F53E90" w:rsidRDefault="007313BA" w:rsidP="007313BA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7313BA" w:rsidRPr="00F53E90" w:rsidRDefault="007313BA" w:rsidP="007313BA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7313BA" w:rsidRPr="00F53E90" w:rsidRDefault="007313BA" w:rsidP="007313BA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3BA" w:rsidRPr="00F53E90" w:rsidRDefault="007313BA" w:rsidP="007313BA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90">
        <w:rPr>
          <w:b/>
          <w:sz w:val="28"/>
          <w:szCs w:val="28"/>
        </w:rPr>
        <w:t>РАБОЧИЙ ГРАФИК (ПЛАН) ПРОВЕДЕНИЯ ПРАКТИКИ</w:t>
      </w:r>
    </w:p>
    <w:p w:rsidR="007313BA" w:rsidRPr="00F53E90" w:rsidRDefault="007313BA" w:rsidP="007313BA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7313BA" w:rsidRPr="00F53E90" w:rsidRDefault="007313BA" w:rsidP="007313B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Аспирант </w:t>
      </w:r>
      <w:r>
        <w:rPr>
          <w:sz w:val="28"/>
        </w:rPr>
        <w:t xml:space="preserve">2 </w:t>
      </w:r>
      <w:r w:rsidRPr="00F53E90">
        <w:rPr>
          <w:sz w:val="28"/>
        </w:rPr>
        <w:t>курса</w:t>
      </w:r>
    </w:p>
    <w:p w:rsidR="007313BA" w:rsidRPr="00F53E90" w:rsidRDefault="007313BA" w:rsidP="007313B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Направление </w:t>
      </w:r>
      <w:r w:rsidRPr="00D66C46">
        <w:rPr>
          <w:sz w:val="28"/>
          <w:szCs w:val="28"/>
          <w:u w:val="single"/>
        </w:rPr>
        <w:t>44</w:t>
      </w:r>
      <w:r w:rsidRPr="00A00D02">
        <w:rPr>
          <w:sz w:val="28"/>
          <w:szCs w:val="28"/>
          <w:u w:val="single"/>
        </w:rPr>
        <w:t xml:space="preserve">.06.01 </w:t>
      </w:r>
      <w:r>
        <w:rPr>
          <w:sz w:val="28"/>
          <w:szCs w:val="28"/>
          <w:u w:val="single"/>
        </w:rPr>
        <w:t>Образование и педагогические науки</w:t>
      </w:r>
    </w:p>
    <w:p w:rsidR="007313BA" w:rsidRPr="006D6BD9" w:rsidRDefault="007313BA" w:rsidP="007313BA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6D6BD9">
        <w:rPr>
          <w:sz w:val="28"/>
        </w:rPr>
        <w:t xml:space="preserve">Направленность (профиль) </w:t>
      </w:r>
      <w:r w:rsidRPr="0043668D">
        <w:rPr>
          <w:sz w:val="28"/>
          <w:u w:val="single"/>
        </w:rPr>
        <w:t>Теория и методика профессионального образования</w:t>
      </w:r>
    </w:p>
    <w:p w:rsidR="007313BA" w:rsidRPr="00F53E90" w:rsidRDefault="007313BA" w:rsidP="007313B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F53E90">
        <w:rPr>
          <w:sz w:val="28"/>
        </w:rPr>
        <w:t xml:space="preserve">Ф.И.О. </w:t>
      </w:r>
      <w:r>
        <w:rPr>
          <w:sz w:val="28"/>
        </w:rPr>
        <w:t>__________________________________________________________</w:t>
      </w:r>
    </w:p>
    <w:p w:rsidR="007313BA" w:rsidRPr="00F53E90" w:rsidRDefault="007313BA" w:rsidP="007313B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7313BA" w:rsidRPr="00F53E90" w:rsidTr="000F6763">
        <w:trPr>
          <w:trHeight w:val="611"/>
        </w:trPr>
        <w:tc>
          <w:tcPr>
            <w:tcW w:w="806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№</w:t>
            </w:r>
          </w:p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7313BA" w:rsidRPr="00F53E90" w:rsidTr="000F6763">
        <w:tc>
          <w:tcPr>
            <w:tcW w:w="806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c>
          <w:tcPr>
            <w:tcW w:w="806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3BA" w:rsidRPr="00F53E90" w:rsidTr="000F6763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7313BA" w:rsidRPr="00F53E90" w:rsidRDefault="007313BA" w:rsidP="000F676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313BA" w:rsidRPr="00F53E90" w:rsidRDefault="007313BA" w:rsidP="007313B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7313BA" w:rsidRPr="00F53E90" w:rsidRDefault="007313BA" w:rsidP="007313B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7313BA" w:rsidRPr="00F53E90" w:rsidRDefault="007313BA" w:rsidP="007313B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F53E90">
        <w:rPr>
          <w:sz w:val="28"/>
        </w:rPr>
        <w:t xml:space="preserve">Подпись аспиранта ____________________ / </w:t>
      </w:r>
      <w:r>
        <w:rPr>
          <w:sz w:val="28"/>
        </w:rPr>
        <w:t>______________</w:t>
      </w:r>
      <w:r w:rsidRPr="00F53E90">
        <w:rPr>
          <w:sz w:val="28"/>
        </w:rPr>
        <w:t>/</w:t>
      </w:r>
    </w:p>
    <w:p w:rsidR="007313BA" w:rsidRPr="00F53E90" w:rsidRDefault="007313BA" w:rsidP="007313B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7313BA" w:rsidRPr="00F53E90" w:rsidRDefault="007313BA" w:rsidP="007313B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F53E90">
        <w:rPr>
          <w:sz w:val="28"/>
        </w:rPr>
        <w:t xml:space="preserve">Научный руководитель _________________ / </w:t>
      </w:r>
      <w:r>
        <w:rPr>
          <w:sz w:val="28"/>
        </w:rPr>
        <w:t>________________</w:t>
      </w:r>
      <w:r w:rsidRPr="00F53E90">
        <w:rPr>
          <w:sz w:val="28"/>
        </w:rPr>
        <w:t>/</w:t>
      </w: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Default="00507DD8" w:rsidP="00507DD8">
      <w:pPr>
        <w:suppressAutoHyphens/>
        <w:jc w:val="center"/>
        <w:rPr>
          <w:sz w:val="28"/>
          <w:szCs w:val="28"/>
        </w:rPr>
      </w:pP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</w:p>
    <w:sectPr w:rsidR="00507DD8" w:rsidRPr="00F53E90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BD" w:rsidRDefault="000857BD">
      <w:r>
        <w:separator/>
      </w:r>
    </w:p>
  </w:endnote>
  <w:endnote w:type="continuationSeparator" w:id="0">
    <w:p w:rsidR="000857BD" w:rsidRDefault="000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BD" w:rsidRDefault="000857BD">
      <w:r>
        <w:separator/>
      </w:r>
    </w:p>
  </w:footnote>
  <w:footnote w:type="continuationSeparator" w:id="0">
    <w:p w:rsidR="000857BD" w:rsidRDefault="0008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D745AF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0857B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6AD">
      <w:rPr>
        <w:noProof/>
      </w:rPr>
      <w:t>5</w:t>
    </w:r>
    <w:r>
      <w:rPr>
        <w:noProof/>
      </w:rPr>
      <w:fldChar w:fldCharType="end"/>
    </w:r>
  </w:p>
  <w:p w:rsidR="00FA4582" w:rsidRDefault="00FA45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57BD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E69"/>
    <w:rsid w:val="00561F7F"/>
    <w:rsid w:val="00565584"/>
    <w:rsid w:val="00566AB6"/>
    <w:rsid w:val="005731A8"/>
    <w:rsid w:val="005744C2"/>
    <w:rsid w:val="005772EE"/>
    <w:rsid w:val="00577D45"/>
    <w:rsid w:val="005816AD"/>
    <w:rsid w:val="00581C93"/>
    <w:rsid w:val="00590F1B"/>
    <w:rsid w:val="005936CF"/>
    <w:rsid w:val="00593C2C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13BA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07F06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745AF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F4B7"/>
  <w15:docId w15:val="{5F96C606-60BC-4CFD-BEB1-90ABEA21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672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2018-03-13T10:26:00Z</cp:lastPrinted>
  <dcterms:created xsi:type="dcterms:W3CDTF">2022-02-17T11:30:00Z</dcterms:created>
  <dcterms:modified xsi:type="dcterms:W3CDTF">2022-02-17T11:30:00Z</dcterms:modified>
</cp:coreProperties>
</file>