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98" w:rsidRPr="007A179B" w:rsidRDefault="009E5E98" w:rsidP="009E5E98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</w:t>
      </w:r>
      <w:r w:rsidR="004620B3">
        <w:rPr>
          <w:sz w:val="28"/>
          <w:szCs w:val="28"/>
        </w:rPr>
        <w:t>автономное</w:t>
      </w:r>
      <w:bookmarkStart w:id="0" w:name="_GoBack"/>
      <w:bookmarkEnd w:id="0"/>
      <w:r w:rsidRPr="007A179B">
        <w:rPr>
          <w:sz w:val="28"/>
          <w:szCs w:val="28"/>
        </w:rPr>
        <w:t xml:space="preserve"> образовательное учреждение высшего образования  </w:t>
      </w:r>
    </w:p>
    <w:p w:rsidR="009E5E98" w:rsidRPr="007A179B" w:rsidRDefault="009E5E98" w:rsidP="009E5E98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9E5E98" w:rsidRPr="007A179B" w:rsidRDefault="009E5E98" w:rsidP="009E5E98">
      <w:pPr>
        <w:suppressAutoHyphens/>
        <w:rPr>
          <w:sz w:val="28"/>
          <w:szCs w:val="28"/>
        </w:rPr>
      </w:pPr>
      <w:r w:rsidRPr="007A179B">
        <w:rPr>
          <w:sz w:val="28"/>
          <w:szCs w:val="28"/>
        </w:rPr>
        <w:t xml:space="preserve">     </w:t>
      </w:r>
      <w:r w:rsidRPr="007A179B">
        <w:rPr>
          <w:sz w:val="28"/>
          <w:szCs w:val="28"/>
        </w:rPr>
        <w:tab/>
        <w:t xml:space="preserve">     </w:t>
      </w:r>
      <w:r w:rsidRPr="007A179B">
        <w:rPr>
          <w:sz w:val="28"/>
          <w:szCs w:val="28"/>
        </w:rPr>
        <w:tab/>
      </w:r>
    </w:p>
    <w:p w:rsidR="009E5E98" w:rsidRPr="007A179B" w:rsidRDefault="009E5E98" w:rsidP="009E5E98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теории права и философии</w:t>
      </w:r>
    </w:p>
    <w:p w:rsidR="009E5E98" w:rsidRPr="007A179B" w:rsidRDefault="009E5E98" w:rsidP="009E5E98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E98" w:rsidRPr="007A179B" w:rsidRDefault="009E5E98" w:rsidP="009E5E98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9B">
        <w:rPr>
          <w:b/>
          <w:sz w:val="28"/>
          <w:szCs w:val="28"/>
        </w:rPr>
        <w:t>РАБОЧИЙ ГРАФИК (ПЛАН) ПРОВЕДЕНИЯ ПРАКТИКИ</w:t>
      </w:r>
    </w:p>
    <w:p w:rsidR="009E5E98" w:rsidRPr="007A179B" w:rsidRDefault="009E5E98" w:rsidP="009E5E98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9E5E98" w:rsidRPr="007A179B" w:rsidRDefault="009E5E98" w:rsidP="009E5E98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>
        <w:rPr>
          <w:sz w:val="28"/>
        </w:rPr>
        <w:t xml:space="preserve">Аспирант 2 </w:t>
      </w:r>
      <w:r w:rsidRPr="007A179B">
        <w:rPr>
          <w:sz w:val="28"/>
        </w:rPr>
        <w:t xml:space="preserve"> курса</w:t>
      </w:r>
    </w:p>
    <w:p w:rsidR="009E5E98" w:rsidRPr="007A179B" w:rsidRDefault="009E5E98" w:rsidP="009E5E98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7A179B">
        <w:rPr>
          <w:sz w:val="28"/>
        </w:rPr>
        <w:t xml:space="preserve">Направление </w:t>
      </w:r>
      <w:r w:rsidRPr="001F53EA">
        <w:rPr>
          <w:sz w:val="28"/>
          <w:szCs w:val="28"/>
          <w:u w:val="single"/>
        </w:rPr>
        <w:t>46.06.01 Исторические науки и археология</w:t>
      </w:r>
      <w:r w:rsidRPr="007A179B">
        <w:rPr>
          <w:sz w:val="28"/>
          <w:szCs w:val="28"/>
        </w:rPr>
        <w:t xml:space="preserve"> </w:t>
      </w:r>
    </w:p>
    <w:p w:rsidR="009E5E98" w:rsidRPr="009B6649" w:rsidRDefault="009E5E98" w:rsidP="009E5E98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  <w:u w:val="single"/>
        </w:rPr>
      </w:pPr>
      <w:r w:rsidRPr="009B6649">
        <w:rPr>
          <w:sz w:val="28"/>
        </w:rPr>
        <w:t>Направленность (профиль)</w:t>
      </w:r>
      <w:r w:rsidRPr="007A179B">
        <w:rPr>
          <w:sz w:val="28"/>
          <w:u w:val="single"/>
        </w:rPr>
        <w:t xml:space="preserve"> </w:t>
      </w:r>
      <w:r w:rsidRPr="009B6649">
        <w:rPr>
          <w:sz w:val="28"/>
          <w:u w:val="single"/>
        </w:rPr>
        <w:t>Отечественная история</w:t>
      </w:r>
    </w:p>
    <w:p w:rsidR="009E5E98" w:rsidRPr="007A179B" w:rsidRDefault="009E5E98" w:rsidP="009E5E98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Ф.И.О. __________________________________________________________</w:t>
      </w:r>
    </w:p>
    <w:p w:rsidR="009E5E98" w:rsidRPr="007A179B" w:rsidRDefault="009E5E98" w:rsidP="009E5E98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6991"/>
        <w:gridCol w:w="1978"/>
      </w:tblGrid>
      <w:tr w:rsidR="009E5E98" w:rsidRPr="007A179B" w:rsidTr="00677CE5">
        <w:trPr>
          <w:trHeight w:val="611"/>
        </w:trPr>
        <w:tc>
          <w:tcPr>
            <w:tcW w:w="806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№</w:t>
            </w:r>
          </w:p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91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9E5E98" w:rsidRPr="007A179B" w:rsidTr="00677CE5">
        <w:tc>
          <w:tcPr>
            <w:tcW w:w="806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E98" w:rsidRPr="007A179B" w:rsidTr="00677CE5">
        <w:tc>
          <w:tcPr>
            <w:tcW w:w="806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E98" w:rsidRPr="007A179B" w:rsidTr="00677CE5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E98" w:rsidRPr="007A179B" w:rsidTr="00677CE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E98" w:rsidRPr="007A179B" w:rsidTr="00677CE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E98" w:rsidRPr="007A179B" w:rsidTr="00677CE5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E98" w:rsidRPr="007A179B" w:rsidTr="00677CE5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9E5E98" w:rsidRPr="007A179B" w:rsidRDefault="009E5E98" w:rsidP="00677C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E5E98" w:rsidRPr="007A179B" w:rsidRDefault="009E5E98" w:rsidP="009E5E98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9E5E98" w:rsidRPr="007A179B" w:rsidRDefault="009E5E98" w:rsidP="009E5E98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9E5E98" w:rsidRPr="007A179B" w:rsidRDefault="009E5E98" w:rsidP="009E5E98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Подпись аспиранта ____________________ / ______________/</w:t>
      </w:r>
    </w:p>
    <w:p w:rsidR="009E5E98" w:rsidRPr="007A179B" w:rsidRDefault="009E5E98" w:rsidP="009E5E98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9E5E98" w:rsidRPr="007A179B" w:rsidRDefault="009E5E98" w:rsidP="009E5E98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7A179B">
        <w:rPr>
          <w:sz w:val="28"/>
        </w:rPr>
        <w:t>Научный руководитель _________________ / ________________/</w:t>
      </w: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sectPr w:rsidR="001A304A" w:rsidRPr="00F53E90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D8" w:rsidRDefault="00C34AD8">
      <w:r>
        <w:separator/>
      </w:r>
    </w:p>
  </w:endnote>
  <w:endnote w:type="continuationSeparator" w:id="0">
    <w:p w:rsidR="00C34AD8" w:rsidRDefault="00C3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D8" w:rsidRDefault="00C34AD8">
      <w:r>
        <w:separator/>
      </w:r>
    </w:p>
  </w:footnote>
  <w:footnote w:type="continuationSeparator" w:id="0">
    <w:p w:rsidR="00C34AD8" w:rsidRDefault="00C3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4A02E4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4A02E4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2FE">
      <w:rPr>
        <w:rStyle w:val="a8"/>
        <w:noProof/>
      </w:rPr>
      <w:t>5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C715A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20B3"/>
    <w:rsid w:val="00464E00"/>
    <w:rsid w:val="00465B46"/>
    <w:rsid w:val="00466F5E"/>
    <w:rsid w:val="00467EE7"/>
    <w:rsid w:val="004840D7"/>
    <w:rsid w:val="0048522B"/>
    <w:rsid w:val="00494B08"/>
    <w:rsid w:val="004959C3"/>
    <w:rsid w:val="004A02E4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22FE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5A0A"/>
    <w:rsid w:val="0098613C"/>
    <w:rsid w:val="0099165E"/>
    <w:rsid w:val="00991EC4"/>
    <w:rsid w:val="009A4131"/>
    <w:rsid w:val="009B5BC5"/>
    <w:rsid w:val="009D3067"/>
    <w:rsid w:val="009D5712"/>
    <w:rsid w:val="009E43A0"/>
    <w:rsid w:val="009E50EE"/>
    <w:rsid w:val="009E5E98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4A07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495B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7BEB"/>
    <w:rsid w:val="00B847F7"/>
    <w:rsid w:val="00B84D65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34AD8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A44"/>
    <w:rsid w:val="00EF3C02"/>
    <w:rsid w:val="00F001F6"/>
    <w:rsid w:val="00F0346B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A8959"/>
  <w15:docId w15:val="{319D8298-7569-4302-B4EF-64B78E8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15A"/>
    <w:rPr>
      <w:sz w:val="24"/>
      <w:szCs w:val="24"/>
    </w:rPr>
  </w:style>
  <w:style w:type="paragraph" w:styleId="1">
    <w:name w:val="heading 1"/>
    <w:basedOn w:val="a0"/>
    <w:next w:val="a0"/>
    <w:qFormat/>
    <w:rsid w:val="002C715A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2C715A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C715A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2C715A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2C715A"/>
    <w:pPr>
      <w:ind w:left="540"/>
      <w:jc w:val="both"/>
    </w:pPr>
    <w:rPr>
      <w:sz w:val="28"/>
    </w:rPr>
  </w:style>
  <w:style w:type="paragraph" w:styleId="a7">
    <w:name w:val="header"/>
    <w:basedOn w:val="a0"/>
    <w:rsid w:val="002C715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2C715A"/>
  </w:style>
  <w:style w:type="paragraph" w:styleId="20">
    <w:name w:val="Body Text Indent 2"/>
    <w:basedOn w:val="a0"/>
    <w:rsid w:val="002C715A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2C715A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A6DC-B335-48F1-A680-4D75D5E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2017-02-09T14:28:00Z</cp:lastPrinted>
  <dcterms:created xsi:type="dcterms:W3CDTF">2022-02-17T11:34:00Z</dcterms:created>
  <dcterms:modified xsi:type="dcterms:W3CDTF">2022-02-17T11:34:00Z</dcterms:modified>
</cp:coreProperties>
</file>