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F" w:rsidRPr="008C4F13" w:rsidRDefault="00C3413F" w:rsidP="00C3413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C3413F" w:rsidRPr="008C4F13" w:rsidTr="000F676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  <w:rPr>
                <w:b/>
              </w:rPr>
            </w:pPr>
            <w:r w:rsidRPr="008C4F13"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  <w:r w:rsidRPr="008C4F13">
              <w:t>Уровень овладения</w:t>
            </w:r>
          </w:p>
        </w:tc>
      </w:tr>
      <w:tr w:rsidR="00C3413F" w:rsidRPr="008C4F13" w:rsidTr="000F67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3F" w:rsidRPr="008C4F13" w:rsidRDefault="00C3413F" w:rsidP="000F676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  <w:r>
              <w:t>повышенный</w:t>
            </w:r>
          </w:p>
        </w:tc>
      </w:tr>
      <w:tr w:rsidR="00C3413F" w:rsidRPr="008C4F13" w:rsidTr="000F676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 компетенции</w:t>
            </w:r>
          </w:p>
        </w:tc>
      </w:tr>
      <w:tr w:rsidR="00C3413F" w:rsidRPr="008C4F13" w:rsidTr="000F67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pStyle w:val="ae"/>
              <w:ind w:left="142" w:right="40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 xml:space="preserve">Готовность к преподавательской деятельности по </w:t>
            </w:r>
            <w:r>
              <w:rPr>
                <w:sz w:val="24"/>
                <w:szCs w:val="24"/>
              </w:rPr>
              <w:t xml:space="preserve">основным </w:t>
            </w:r>
            <w:r w:rsidRPr="0089641F">
              <w:rPr>
                <w:sz w:val="24"/>
                <w:szCs w:val="24"/>
              </w:rPr>
              <w:t>образовательным программам высшего образования</w:t>
            </w:r>
            <w:r>
              <w:rPr>
                <w:sz w:val="24"/>
                <w:szCs w:val="24"/>
              </w:rPr>
              <w:t xml:space="preserve"> (ОПК-8)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</w:tr>
      <w:tr w:rsidR="00C3413F" w:rsidRPr="008C4F13" w:rsidTr="000F676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C3413F" w:rsidRPr="008C4F13" w:rsidTr="000F67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24"/>
                <w:szCs w:val="24"/>
              </w:rPr>
              <w:t xml:space="preserve"> (УК-1)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</w:tr>
      <w:tr w:rsidR="00C3413F" w:rsidRPr="008C4F13" w:rsidTr="000F67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  <w:r>
              <w:rPr>
                <w:sz w:val="24"/>
                <w:szCs w:val="24"/>
              </w:rPr>
              <w:t xml:space="preserve"> (УК-5)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</w:tr>
      <w:tr w:rsidR="00C3413F" w:rsidRPr="008C4F13" w:rsidTr="000F676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E571C1" w:rsidRDefault="00C3413F" w:rsidP="000F6763">
            <w:pPr>
              <w:jc w:val="center"/>
              <w:rPr>
                <w:b/>
              </w:rPr>
            </w:pPr>
            <w:r w:rsidRPr="00E571C1">
              <w:rPr>
                <w:b/>
              </w:rPr>
              <w:t>Профессиональные компетенции</w:t>
            </w:r>
          </w:p>
        </w:tc>
      </w:tr>
      <w:tr w:rsidR="00C3413F" w:rsidRPr="008C4F13" w:rsidTr="000F67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9641F" w:rsidRDefault="00C3413F" w:rsidP="000F6763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571C1">
              <w:rPr>
                <w:sz w:val="24"/>
                <w:szCs w:val="24"/>
              </w:rPr>
              <w:t>отовность к преподавательской деятельности по образовательным программам высшего образования в области педагогического образования и социальной сферы (ПК-29)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3F" w:rsidRPr="008C4F13" w:rsidRDefault="00C3413F" w:rsidP="000F6763">
            <w:pPr>
              <w:jc w:val="center"/>
            </w:pPr>
          </w:p>
        </w:tc>
      </w:tr>
    </w:tbl>
    <w:p w:rsidR="00C3413F" w:rsidRPr="008C4F13" w:rsidRDefault="00C3413F" w:rsidP="00C3413F">
      <w:pPr>
        <w:shd w:val="clear" w:color="auto" w:fill="FFFFFF"/>
        <w:spacing w:line="360" w:lineRule="auto"/>
        <w:jc w:val="right"/>
        <w:rPr>
          <w:b/>
        </w:rPr>
      </w:pPr>
    </w:p>
    <w:p w:rsidR="00C3413F" w:rsidRPr="008C4F13" w:rsidRDefault="00C3413F" w:rsidP="00C3413F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аспиранта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C3413F" w:rsidRDefault="00C3413F" w:rsidP="00C3413F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C3413F" w:rsidRPr="008C4F13" w:rsidRDefault="00C3413F" w:rsidP="00C3413F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13F" w:rsidRPr="008C4F13" w:rsidRDefault="00C3413F" w:rsidP="00C3413F">
      <w:pPr>
        <w:spacing w:line="360" w:lineRule="auto"/>
        <w:jc w:val="both"/>
      </w:pPr>
      <w:r w:rsidRPr="008C4F13">
        <w:t>Зачет по практике принят с оценкой _____________________</w:t>
      </w:r>
    </w:p>
    <w:p w:rsidR="00C3413F" w:rsidRPr="008C4F13" w:rsidRDefault="00C3413F" w:rsidP="00C3413F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C3413F" w:rsidRPr="008C4F13" w:rsidRDefault="00C3413F" w:rsidP="00C3413F">
      <w:pPr>
        <w:spacing w:line="360" w:lineRule="auto"/>
        <w:jc w:val="both"/>
      </w:pPr>
      <w:r w:rsidRPr="008C4F13">
        <w:t>«___»  ________________________20____г.</w:t>
      </w:r>
    </w:p>
    <w:p w:rsidR="00CA77FD" w:rsidRPr="00C3413F" w:rsidRDefault="00CA77FD" w:rsidP="00C3413F"/>
    <w:sectPr w:rsidR="00CA77FD" w:rsidRPr="00C3413F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86" w:rsidRDefault="00287A86">
      <w:r>
        <w:separator/>
      </w:r>
    </w:p>
  </w:endnote>
  <w:endnote w:type="continuationSeparator" w:id="0">
    <w:p w:rsidR="00287A86" w:rsidRDefault="0028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86" w:rsidRDefault="00287A86">
      <w:r>
        <w:separator/>
      </w:r>
    </w:p>
  </w:footnote>
  <w:footnote w:type="continuationSeparator" w:id="0">
    <w:p w:rsidR="00287A86" w:rsidRDefault="0028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2919B9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2919B9">
    <w:pPr>
      <w:pStyle w:val="a7"/>
      <w:jc w:val="center"/>
    </w:pPr>
    <w:fldSimple w:instr=" PAGE   \* MERGEFORMAT ">
      <w:r w:rsidR="00334AE3">
        <w:rPr>
          <w:noProof/>
        </w:rPr>
        <w:t>6</w:t>
      </w:r>
    </w:fldSimple>
  </w:p>
  <w:p w:rsidR="00FA4582" w:rsidRDefault="00FA458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87A86"/>
    <w:rsid w:val="002919B9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4AE3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6557F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3413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1477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DakhnyukL.M</cp:lastModifiedBy>
  <cp:revision>11</cp:revision>
  <cp:lastPrinted>2018-03-13T10:26:00Z</cp:lastPrinted>
  <dcterms:created xsi:type="dcterms:W3CDTF">2018-03-13T10:16:00Z</dcterms:created>
  <dcterms:modified xsi:type="dcterms:W3CDTF">2021-02-11T09:28:00Z</dcterms:modified>
</cp:coreProperties>
</file>